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8dfce" w14:textId="ca8df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 бюджеті туралы" 2009 жылғы 28 желтоқсандағы № 17/152-IV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Катонқарағай аудандық мәслихатының 2010 жылғы 13 желтоқсандағы N 26/227-IV шешімі. Шығыс Қазақстан облысы Әділет департаментінің Катонқарағай аудандық әділет басқармасында 2010 жылғы 14 желтоқсанда N 5-13-81 тіркелді. Қолданылу мерзімінің өтуіне байланысты күші жойылды (Катонқарағай аудандық мәслихатының 2011 жылғы 26 қаңтардағы N 16 хаты)</w:t>
      </w:r>
    </w:p>
    <w:p>
      <w:pPr>
        <w:spacing w:after="0"/>
        <w:ind w:left="0"/>
        <w:jc w:val="both"/>
      </w:pPr>
      <w:bookmarkStart w:name="z9" w:id="0"/>
      <w:r>
        <w:rPr>
          <w:rFonts w:ascii="Times New Roman"/>
          <w:b w:val="false"/>
          <w:i w:val="false"/>
          <w:color w:val="ff0000"/>
          <w:sz w:val="28"/>
        </w:rPr>
        <w:t>
      Ескерту. Қолданылу мерзімінің өтуіне байланысты күші жойылды (Катонқарағай аудандық мәслихатының 2011.01.26 N 16 хаты).</w:t>
      </w:r>
    </w:p>
    <w:bookmarkEnd w:id="0"/>
    <w:bookmarkStart w:name="z1" w:id="1"/>
    <w:p>
      <w:pPr>
        <w:spacing w:after="0"/>
        <w:ind w:left="0"/>
        <w:jc w:val="both"/>
      </w:pPr>
      <w:r>
        <w:rPr>
          <w:rFonts w:ascii="Times New Roman"/>
          <w:b w:val="false"/>
          <w:i w:val="false"/>
          <w:color w:val="000000"/>
          <w:sz w:val="28"/>
        </w:rPr>
        <w:t xml:space="preserve">       
Қазақстан Республикасының 2008 жылғы 4 желтоқсандағы № 95-IV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 148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«2010-2012 жылдарға арналған республикалық бюджет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туралы» Қазақстан Республикасы Үкіметінің 2009 жылғы 22 желтоқсандағы </w:t>
      </w:r>
      <w:r>
        <w:rPr>
          <w:rFonts w:ascii="Times New Roman"/>
          <w:b w:val="false"/>
          <w:i w:val="false"/>
          <w:color w:val="000000"/>
          <w:sz w:val="28"/>
        </w:rPr>
        <w:t>№ 2162</w:t>
      </w:r>
      <w:r>
        <w:rPr>
          <w:rFonts w:ascii="Times New Roman"/>
          <w:b w:val="false"/>
          <w:i w:val="false"/>
          <w:color w:val="000000"/>
          <w:sz w:val="28"/>
        </w:rPr>
        <w:t xml:space="preserve"> қаулысына өзгерістер енгізу туралы» 2010 жылғы 29 қазандағы </w:t>
      </w:r>
      <w:r>
        <w:rPr>
          <w:rFonts w:ascii="Times New Roman"/>
          <w:b w:val="false"/>
          <w:i w:val="false"/>
          <w:color w:val="000000"/>
          <w:sz w:val="28"/>
        </w:rPr>
        <w:t>№ 1134</w:t>
      </w:r>
      <w:r>
        <w:rPr>
          <w:rFonts w:ascii="Times New Roman"/>
          <w:b w:val="false"/>
          <w:i w:val="false"/>
          <w:color w:val="000000"/>
          <w:sz w:val="28"/>
        </w:rPr>
        <w:t xml:space="preserve"> және «2010 жылға арналған республикалық бюджеттің көрсеткіштерін түзету туралы» 2010 жылғы 29 қарашадағы </w:t>
      </w:r>
      <w:r>
        <w:rPr>
          <w:rFonts w:ascii="Times New Roman"/>
          <w:b w:val="false"/>
          <w:i w:val="false"/>
          <w:color w:val="000000"/>
          <w:sz w:val="28"/>
        </w:rPr>
        <w:t>№ 1274</w:t>
      </w:r>
      <w:r>
        <w:rPr>
          <w:rFonts w:ascii="Times New Roman"/>
          <w:b w:val="false"/>
          <w:i w:val="false"/>
          <w:color w:val="000000"/>
          <w:sz w:val="28"/>
        </w:rPr>
        <w:t xml:space="preserve"> Қазақстан Республикасы Үкіметінің қаулыларына және Шығыс Қазақстан облыстық мәслихатының «2010-2012 жылдарға арналған облыстық бюджет туралы» 2009 жылғы 21 желтоқсандағы № 17/222-IV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2010 жылғы 10 желтоқсандағы № 25/307-IV (2010 жылғы 13 желтоқсанда нормативтік құқықтық кесімдерді мемлекеттік тіркеудің тізілімінде 2539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Катонқарағай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
      1. «2010-2012 жылдарға арналған аудан бюджеті туралы» Катонқарағай аудандық мәслихатының 2009 жылғы 28 желтоқсандағы № 17/152-IV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тіркелген нөмірі 5-13-66, «Арай» газетінің 2010 жылғы 15 қаңтардағы № 3 санында жарияланды)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 тармақтың</w:t>
      </w:r>
      <w:r>
        <w:rPr>
          <w:rFonts w:ascii="Times New Roman"/>
          <w:b w:val="false"/>
          <w:i w:val="false"/>
          <w:color w:val="000000"/>
          <w:sz w:val="28"/>
        </w:rPr>
        <w:t xml:space="preserve"> 1) тармақшасындағы:</w:t>
      </w:r>
      <w:r>
        <w:br/>
      </w:r>
      <w:r>
        <w:rPr>
          <w:rFonts w:ascii="Times New Roman"/>
          <w:b w:val="false"/>
          <w:i w:val="false"/>
          <w:color w:val="000000"/>
          <w:sz w:val="28"/>
        </w:rPr>
        <w:t>
      «2491150» сандары «2512640,7» сандарымен ауыстырылсын;</w:t>
      </w:r>
      <w:r>
        <w:br/>
      </w:r>
      <w:r>
        <w:rPr>
          <w:rFonts w:ascii="Times New Roman"/>
          <w:b w:val="false"/>
          <w:i w:val="false"/>
          <w:color w:val="000000"/>
          <w:sz w:val="28"/>
        </w:rPr>
        <w:t>
      «2181200» сандары «2202690,7» сандарымен ауыстырылсын;</w:t>
      </w:r>
      <w:r>
        <w:br/>
      </w:r>
      <w:r>
        <w:rPr>
          <w:rFonts w:ascii="Times New Roman"/>
          <w:b w:val="false"/>
          <w:i w:val="false"/>
          <w:color w:val="000000"/>
          <w:sz w:val="28"/>
        </w:rPr>
        <w:t>
      1 тармақтың 2) тармақшасындағы:</w:t>
      </w:r>
      <w:r>
        <w:br/>
      </w:r>
      <w:r>
        <w:rPr>
          <w:rFonts w:ascii="Times New Roman"/>
          <w:b w:val="false"/>
          <w:i w:val="false"/>
          <w:color w:val="000000"/>
          <w:sz w:val="28"/>
        </w:rPr>
        <w:t>
      «2494175» сандары «2515665,7» сандарымен ауыстырылсын;</w:t>
      </w:r>
      <w:r>
        <w:br/>
      </w:r>
      <w:r>
        <w:rPr>
          <w:rFonts w:ascii="Times New Roman"/>
          <w:b w:val="false"/>
          <w:i w:val="false"/>
          <w:color w:val="000000"/>
          <w:sz w:val="28"/>
        </w:rPr>
        <w:t xml:space="preserve">
      2) </w:t>
      </w:r>
      <w:r>
        <w:rPr>
          <w:rFonts w:ascii="Times New Roman"/>
          <w:b w:val="false"/>
          <w:i w:val="false"/>
          <w:color w:val="000000"/>
          <w:sz w:val="28"/>
        </w:rPr>
        <w:t>1 қосымшада</w:t>
      </w:r>
      <w:r>
        <w:rPr>
          <w:rFonts w:ascii="Times New Roman"/>
          <w:b w:val="false"/>
          <w:i w:val="false"/>
          <w:color w:val="000000"/>
          <w:sz w:val="28"/>
        </w:rPr>
        <w:t>:</w:t>
      </w:r>
      <w:r>
        <w:br/>
      </w:r>
      <w:r>
        <w:rPr>
          <w:rFonts w:ascii="Times New Roman"/>
          <w:b w:val="false"/>
          <w:i w:val="false"/>
          <w:color w:val="000000"/>
          <w:sz w:val="28"/>
        </w:rPr>
        <w:t>
      «Тұрғын үй-коммуналдық шаруашылық» 7 функционалдық тобында 5 бағандағы «182346» сандары «203846» сандарымен ауыстырылсын;</w:t>
      </w:r>
      <w:r>
        <w:br/>
      </w:r>
      <w:r>
        <w:rPr>
          <w:rFonts w:ascii="Times New Roman"/>
          <w:b w:val="false"/>
          <w:i w:val="false"/>
          <w:color w:val="000000"/>
          <w:sz w:val="28"/>
        </w:rPr>
        <w:t>
      467 «Ауданның (облыстық маңызы бар қаланың) құрылыс бөлімі» әкімшісі бойынша 5 бағандағы «111210» сандары «132710» сандарымен ауыстырылсын;</w:t>
      </w:r>
      <w:r>
        <w:br/>
      </w:r>
      <w:r>
        <w:rPr>
          <w:rFonts w:ascii="Times New Roman"/>
          <w:b w:val="false"/>
          <w:i w:val="false"/>
          <w:color w:val="000000"/>
          <w:sz w:val="28"/>
        </w:rPr>
        <w:t>
      006 «Сумен жабдықтау жүйесін дамыту» бағдарламасында 5 бағандағы «111210» сандары «132710» сандарымен ауыстырылсын;</w:t>
      </w:r>
      <w:r>
        <w:br/>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 10 функционалдық тобында 5 бағандағы «144573» сандары «144563,7» сандарымен ауыстырылсын;</w:t>
      </w:r>
      <w:r>
        <w:br/>
      </w:r>
      <w:r>
        <w:rPr>
          <w:rFonts w:ascii="Times New Roman"/>
          <w:b w:val="false"/>
          <w:i w:val="false"/>
          <w:color w:val="000000"/>
          <w:sz w:val="28"/>
        </w:rPr>
        <w:t>
      453 «Ауданның (облыстық маңызы бар қаланың) экономика және бюджеттік жоспарлау бөлімі» әкімшісі бойынша 5 бағандағы «2956» сандары «2946,7» сандарымен ауыстырылсын;</w:t>
      </w:r>
      <w:r>
        <w:br/>
      </w:r>
      <w:r>
        <w:rPr>
          <w:rFonts w:ascii="Times New Roman"/>
          <w:b w:val="false"/>
          <w:i w:val="false"/>
          <w:color w:val="000000"/>
          <w:sz w:val="28"/>
        </w:rPr>
        <w:t>
      099 «Республикалық бюджеттен берілетін нысаналы трансферттер есебінен ауылдық елді мекендер саласының мамандарын әлеуметтік қолдау шараларын іске асыру» бағдарламасында 5 бағандағы «2956» сандары «2946,7»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2. Аудандық мәслихаттың 2009 жылғы 28 желтоқсандағы № 17/152-IV шешімімен бекітілген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2010 жылғы 25 қаңтардағы № 18/159-IV шешімімен бекітілген </w:t>
      </w:r>
      <w:r>
        <w:rPr>
          <w:rFonts w:ascii="Times New Roman"/>
          <w:b w:val="false"/>
          <w:i w:val="false"/>
          <w:color w:val="000000"/>
          <w:sz w:val="28"/>
        </w:rPr>
        <w:t>8 қосымшасы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3. Осы шешім 2010 жылғы 1 қаңтардан бастап қолданысқа енгізіледі.</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Сессия төрағасы                              Е. Базашев</w:t>
      </w:r>
      <w:r>
        <w:br/>
      </w:r>
      <w:r>
        <w:rPr>
          <w:rFonts w:ascii="Times New Roman"/>
          <w:b w:val="false"/>
          <w:i w:val="false"/>
          <w:color w:val="000000"/>
          <w:sz w:val="28"/>
        </w:rPr>
        <w:t>
 </w:t>
      </w:r>
    </w:p>
    <w:p>
      <w:pPr>
        <w:spacing w:after="0"/>
        <w:ind w:left="0"/>
        <w:jc w:val="both"/>
      </w:pPr>
      <w:r>
        <w:rPr>
          <w:rFonts w:ascii="Times New Roman"/>
          <w:b w:val="false"/>
          <w:i/>
          <w:color w:val="000000"/>
          <w:sz w:val="28"/>
        </w:rPr>
        <w:t>      Аудандық мәслихаттың хатшысы                 Д. Бралинов</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Катонқарағай аудандық мәслихатының</w:t>
      </w:r>
      <w:r>
        <w:br/>
      </w:r>
      <w:r>
        <w:rPr>
          <w:rFonts w:ascii="Times New Roman"/>
          <w:b w:val="false"/>
          <w:i w:val="false"/>
          <w:color w:val="000000"/>
          <w:sz w:val="28"/>
        </w:rPr>
        <w:t>
2010 жылғы 13 желтоқсандағы</w:t>
      </w:r>
      <w:r>
        <w:br/>
      </w:r>
      <w:r>
        <w:rPr>
          <w:rFonts w:ascii="Times New Roman"/>
          <w:b w:val="false"/>
          <w:i w:val="false"/>
          <w:color w:val="000000"/>
          <w:sz w:val="28"/>
        </w:rPr>
        <w:t>
№ 26/227-IV шешіміне 1 қосымша</w:t>
      </w:r>
    </w:p>
    <w:bookmarkEnd w:id="2"/>
    <w:p>
      <w:pPr>
        <w:spacing w:after="0"/>
        <w:ind w:left="0"/>
        <w:jc w:val="both"/>
      </w:pPr>
      <w:r>
        <w:rPr>
          <w:rFonts w:ascii="Times New Roman"/>
          <w:b w:val="false"/>
          <w:i w:val="false"/>
          <w:color w:val="000000"/>
          <w:sz w:val="28"/>
        </w:rPr>
        <w:t>Катонқарағай аудандық мәслихатының</w:t>
      </w:r>
      <w:r>
        <w:br/>
      </w:r>
      <w:r>
        <w:rPr>
          <w:rFonts w:ascii="Times New Roman"/>
          <w:b w:val="false"/>
          <w:i w:val="false"/>
          <w:color w:val="000000"/>
          <w:sz w:val="28"/>
        </w:rPr>
        <w:t>
2009 жылғы 28 желтоқсандағы</w:t>
      </w:r>
      <w:r>
        <w:br/>
      </w:r>
      <w:r>
        <w:rPr>
          <w:rFonts w:ascii="Times New Roman"/>
          <w:b w:val="false"/>
          <w:i w:val="false"/>
          <w:color w:val="000000"/>
          <w:sz w:val="28"/>
        </w:rPr>
        <w:t>
№ 17/152-ІV шешіміне 1 қосымша</w:t>
      </w:r>
    </w:p>
    <w:p>
      <w:pPr>
        <w:spacing w:after="0"/>
        <w:ind w:left="0"/>
        <w:jc w:val="left"/>
      </w:pPr>
      <w:r>
        <w:rPr>
          <w:rFonts w:ascii="Times New Roman"/>
          <w:b/>
          <w:i w:val="false"/>
          <w:color w:val="000000"/>
        </w:rPr>
        <w:t xml:space="preserve"> 2010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707"/>
        <w:gridCol w:w="665"/>
        <w:gridCol w:w="9731"/>
        <w:gridCol w:w="1970"/>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75" w:hRule="atLeast"/>
        </w:trPr>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сынып</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2512640,7</w:t>
            </w:r>
          </w:p>
        </w:tc>
      </w:tr>
      <w:tr>
        <w:trPr>
          <w:trHeight w:val="39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294382</w:t>
            </w:r>
          </w:p>
        </w:tc>
      </w:tr>
      <w:tr>
        <w:trPr>
          <w:trHeight w:val="3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127271</w:t>
            </w:r>
          </w:p>
        </w:tc>
      </w:tr>
      <w:tr>
        <w:trPr>
          <w:trHeight w:val="3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127271</w:t>
            </w:r>
          </w:p>
        </w:tc>
      </w:tr>
      <w:tr>
        <w:trPr>
          <w:trHeight w:val="3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110091</w:t>
            </w:r>
          </w:p>
        </w:tc>
      </w:tr>
      <w:tr>
        <w:trPr>
          <w:trHeight w:val="3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110091</w:t>
            </w:r>
          </w:p>
        </w:tc>
      </w:tr>
      <w:tr>
        <w:trPr>
          <w:trHeight w:val="3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48151</w:t>
            </w:r>
          </w:p>
        </w:tc>
      </w:tr>
      <w:tr>
        <w:trPr>
          <w:trHeight w:val="3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14463</w:t>
            </w:r>
          </w:p>
        </w:tc>
      </w:tr>
      <w:tr>
        <w:trPr>
          <w:trHeight w:val="3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9178</w:t>
            </w:r>
          </w:p>
        </w:tc>
      </w:tr>
      <w:tr>
        <w:trPr>
          <w:trHeight w:val="3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21710</w:t>
            </w:r>
          </w:p>
        </w:tc>
      </w:tr>
      <w:tr>
        <w:trPr>
          <w:trHeight w:val="3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75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6462</w:t>
            </w:r>
          </w:p>
        </w:tc>
      </w:tr>
      <w:tr>
        <w:trPr>
          <w:trHeight w:val="3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w:t>
            </w:r>
          </w:p>
        </w:tc>
      </w:tr>
      <w:tr>
        <w:trPr>
          <w:trHeight w:val="75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w:t>
            </w:r>
          </w:p>
        </w:tc>
      </w:tr>
      <w:tr>
        <w:trPr>
          <w:trHeight w:val="75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2062</w:t>
            </w:r>
          </w:p>
        </w:tc>
      </w:tr>
      <w:tr>
        <w:trPr>
          <w:trHeight w:val="3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111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2407</w:t>
            </w:r>
          </w:p>
        </w:tc>
      </w:tr>
      <w:tr>
        <w:trPr>
          <w:trHeight w:val="54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2407</w:t>
            </w:r>
          </w:p>
        </w:tc>
      </w:tr>
      <w:tr>
        <w:trPr>
          <w:trHeight w:val="3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3458</w:t>
            </w:r>
          </w:p>
        </w:tc>
      </w:tr>
      <w:tr>
        <w:trPr>
          <w:trHeight w:val="4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r>
      <w:tr>
        <w:trPr>
          <w:trHeight w:val="75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r>
      <w:tr>
        <w:trPr>
          <w:trHeight w:val="178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71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w:t>
            </w:r>
          </w:p>
        </w:tc>
      </w:tr>
      <w:tr>
        <w:trPr>
          <w:trHeight w:val="3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w:t>
            </w:r>
          </w:p>
        </w:tc>
      </w:tr>
      <w:tr>
        <w:trPr>
          <w:trHeight w:val="40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w:t>
            </w:r>
          </w:p>
        </w:tc>
      </w:tr>
      <w:tr>
        <w:trPr>
          <w:trHeight w:val="75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r>
      <w:tr>
        <w:trPr>
          <w:trHeight w:val="75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r>
      <w:tr>
        <w:trPr>
          <w:trHeight w:val="31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w:t>
            </w:r>
          </w:p>
        </w:tc>
      </w:tr>
      <w:tr>
        <w:trPr>
          <w:trHeight w:val="3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w:t>
            </w:r>
          </w:p>
        </w:tc>
      </w:tr>
      <w:tr>
        <w:trPr>
          <w:trHeight w:val="3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трансферттерден түсетін түсімдер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2202690,7</w:t>
            </w:r>
          </w:p>
        </w:tc>
      </w:tr>
      <w:tr>
        <w:trPr>
          <w:trHeight w:val="75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2202690,7</w:t>
            </w:r>
          </w:p>
        </w:tc>
      </w:tr>
      <w:tr>
        <w:trPr>
          <w:trHeight w:val="3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2202690,7</w:t>
            </w:r>
          </w:p>
        </w:tc>
      </w:tr>
      <w:tr>
        <w:trPr>
          <w:trHeight w:val="37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2512640,7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684"/>
        <w:gridCol w:w="705"/>
        <w:gridCol w:w="9722"/>
        <w:gridCol w:w="1964"/>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2515665,7</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175646</w:t>
            </w:r>
          </w:p>
        </w:tc>
      </w:tr>
      <w:tr>
        <w:trPr>
          <w:trHeight w:val="6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11067</w:t>
            </w:r>
          </w:p>
        </w:tc>
      </w:tr>
      <w:tr>
        <w:trPr>
          <w:trHeight w:val="8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11067</w:t>
            </w:r>
          </w:p>
        </w:tc>
      </w:tr>
      <w:tr>
        <w:trPr>
          <w:trHeight w:val="6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43051</w:t>
            </w:r>
          </w:p>
        </w:tc>
      </w:tr>
      <w:tr>
        <w:trPr>
          <w:trHeight w:val="5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41176</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r>
      <w:tr>
        <w:trPr>
          <w:trHeight w:val="94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102023</w:t>
            </w:r>
          </w:p>
        </w:tc>
      </w:tr>
      <w:tr>
        <w:trPr>
          <w:trHeight w:val="127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98305</w:t>
            </w:r>
          </w:p>
        </w:tc>
      </w:tr>
      <w:tr>
        <w:trPr>
          <w:trHeight w:val="40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3718</w:t>
            </w:r>
          </w:p>
        </w:tc>
      </w:tr>
      <w:tr>
        <w:trPr>
          <w:trHeight w:val="6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9887</w:t>
            </w:r>
          </w:p>
        </w:tc>
      </w:tr>
      <w:tr>
        <w:trPr>
          <w:trHeight w:val="103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w:t>
            </w:r>
          </w:p>
        </w:tc>
      </w:tr>
      <w:tr>
        <w:trPr>
          <w:trHeight w:val="6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r>
      <w:tr>
        <w:trPr>
          <w:trHeight w:val="108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76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9618</w:t>
            </w:r>
          </w:p>
        </w:tc>
      </w:tr>
      <w:tr>
        <w:trPr>
          <w:trHeight w:val="15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9618</w:t>
            </w:r>
          </w:p>
        </w:tc>
      </w:tr>
      <w:tr>
        <w:trPr>
          <w:trHeight w:val="7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11109</w:t>
            </w:r>
          </w:p>
        </w:tc>
      </w:tr>
      <w:tr>
        <w:trPr>
          <w:trHeight w:val="6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11109</w:t>
            </w:r>
          </w:p>
        </w:tc>
      </w:tr>
      <w:tr>
        <w:trPr>
          <w:trHeight w:val="60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5809</w:t>
            </w:r>
          </w:p>
        </w:tc>
      </w:tr>
      <w:tr>
        <w:trPr>
          <w:trHeight w:val="60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5132</w:t>
            </w:r>
          </w:p>
        </w:tc>
      </w:tr>
      <w:tr>
        <w:trPr>
          <w:trHeight w:val="15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57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79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6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1498163</w:t>
            </w:r>
          </w:p>
        </w:tc>
      </w:tr>
      <w:tr>
        <w:trPr>
          <w:trHeight w:val="9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54691</w:t>
            </w:r>
          </w:p>
        </w:tc>
      </w:tr>
      <w:tr>
        <w:trPr>
          <w:trHeight w:val="5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54691</w:t>
            </w:r>
          </w:p>
        </w:tc>
      </w:tr>
      <w:tr>
        <w:trPr>
          <w:trHeight w:val="52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1443472</w:t>
            </w:r>
          </w:p>
        </w:tc>
      </w:tr>
      <w:tr>
        <w:trPr>
          <w:trHeight w:val="45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1355962</w:t>
            </w:r>
          </w:p>
        </w:tc>
      </w:tr>
      <w:tr>
        <w:trPr>
          <w:trHeight w:val="11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14064</w:t>
            </w:r>
          </w:p>
        </w:tc>
      </w:tr>
      <w:tr>
        <w:trPr>
          <w:trHeight w:val="46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11223</w:t>
            </w:r>
          </w:p>
        </w:tc>
      </w:tr>
      <w:tr>
        <w:trPr>
          <w:trHeight w:val="8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4671</w:t>
            </w:r>
          </w:p>
        </w:tc>
      </w:tr>
      <w:tr>
        <w:trPr>
          <w:trHeight w:val="108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57552</w:t>
            </w:r>
          </w:p>
        </w:tc>
      </w:tr>
      <w:tr>
        <w:trPr>
          <w:trHeight w:val="28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167995</w:t>
            </w:r>
          </w:p>
        </w:tc>
      </w:tr>
      <w:tr>
        <w:trPr>
          <w:trHeight w:val="72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3571</w:t>
            </w:r>
          </w:p>
        </w:tc>
      </w:tr>
      <w:tr>
        <w:trPr>
          <w:trHeight w:val="6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3571</w:t>
            </w:r>
          </w:p>
        </w:tc>
      </w:tr>
      <w:tr>
        <w:trPr>
          <w:trHeight w:val="75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164424</w:t>
            </w:r>
          </w:p>
        </w:tc>
      </w:tr>
      <w:tr>
        <w:trPr>
          <w:trHeight w:val="3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21510</w:t>
            </w:r>
          </w:p>
        </w:tc>
      </w:tr>
      <w:tr>
        <w:trPr>
          <w:trHeight w:val="135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4345</w:t>
            </w:r>
          </w:p>
        </w:tc>
      </w:tr>
      <w:tr>
        <w:trPr>
          <w:trHeight w:val="45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26396</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5184</w:t>
            </w:r>
          </w:p>
        </w:tc>
      </w:tr>
      <w:tr>
        <w:trPr>
          <w:trHeight w:val="81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29086</w:t>
            </w:r>
          </w:p>
        </w:tc>
      </w:tr>
      <w:tr>
        <w:trPr>
          <w:trHeight w:val="3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3315</w:t>
            </w:r>
          </w:p>
        </w:tc>
      </w:tr>
      <w:tr>
        <w:trPr>
          <w:trHeight w:val="43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9347</w:t>
            </w:r>
          </w:p>
        </w:tc>
      </w:tr>
      <w:tr>
        <w:trPr>
          <w:trHeight w:val="5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27375</w:t>
            </w:r>
          </w:p>
        </w:tc>
      </w:tr>
      <w:tr>
        <w:trPr>
          <w:trHeight w:val="127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w:t>
            </w:r>
          </w:p>
        </w:tc>
      </w:tr>
      <w:tr>
        <w:trPr>
          <w:trHeight w:val="288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42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 1941-1945 ж.ж. Ұлы Отан соғысында Германияны жеңгенi үшiн» медалімен немесе «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19289</w:t>
            </w:r>
          </w:p>
        </w:tc>
      </w:tr>
      <w:tr>
        <w:trPr>
          <w:trHeight w:val="138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15348</w:t>
            </w:r>
          </w:p>
        </w:tc>
      </w:tr>
      <w:tr>
        <w:trPr>
          <w:trHeight w:val="75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72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w:t>
            </w:r>
          </w:p>
        </w:tc>
      </w:tr>
      <w:tr>
        <w:trPr>
          <w:trHeight w:val="46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203846</w:t>
            </w:r>
          </w:p>
        </w:tc>
      </w:tr>
      <w:tr>
        <w:trPr>
          <w:trHeight w:val="9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23861</w:t>
            </w:r>
          </w:p>
        </w:tc>
      </w:tr>
      <w:tr>
        <w:trPr>
          <w:trHeight w:val="46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23861</w:t>
            </w:r>
          </w:p>
        </w:tc>
      </w:tr>
      <w:tr>
        <w:trPr>
          <w:trHeight w:val="43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132710</w:t>
            </w:r>
          </w:p>
        </w:tc>
      </w:tr>
      <w:tr>
        <w:trPr>
          <w:trHeight w:val="42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132710</w:t>
            </w:r>
          </w:p>
        </w:tc>
      </w:tr>
      <w:tr>
        <w:trPr>
          <w:trHeight w:val="79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19685</w:t>
            </w:r>
          </w:p>
        </w:tc>
      </w:tr>
      <w:tr>
        <w:trPr>
          <w:trHeight w:val="28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8850</w:t>
            </w:r>
          </w:p>
        </w:tc>
      </w:tr>
      <w:tr>
        <w:trPr>
          <w:trHeight w:val="30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3547</w:t>
            </w:r>
          </w:p>
        </w:tc>
      </w:tr>
      <w:tr>
        <w:trPr>
          <w:trHeight w:val="51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7008</w:t>
            </w:r>
          </w:p>
        </w:tc>
      </w:tr>
      <w:tr>
        <w:trPr>
          <w:trHeight w:val="21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70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27590</w:t>
            </w:r>
          </w:p>
        </w:tc>
      </w:tr>
      <w:tr>
        <w:trPr>
          <w:trHeight w:val="34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9490</w:t>
            </w:r>
          </w:p>
        </w:tc>
      </w:tr>
      <w:tr>
        <w:trPr>
          <w:trHeight w:val="9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18100</w:t>
            </w:r>
          </w:p>
        </w:tc>
      </w:tr>
      <w:tr>
        <w:trPr>
          <w:trHeight w:val="45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103846</w:t>
            </w:r>
          </w:p>
        </w:tc>
      </w:tr>
      <w:tr>
        <w:trPr>
          <w:trHeight w:val="3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82831</w:t>
            </w:r>
          </w:p>
        </w:tc>
      </w:tr>
      <w:tr>
        <w:trPr>
          <w:trHeight w:val="48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65568</w:t>
            </w:r>
          </w:p>
        </w:tc>
      </w:tr>
      <w:tr>
        <w:trPr>
          <w:trHeight w:val="43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13348</w:t>
            </w:r>
          </w:p>
        </w:tc>
      </w:tr>
      <w:tr>
        <w:trPr>
          <w:trHeight w:val="72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r>
      <w:tr>
        <w:trPr>
          <w:trHeight w:val="78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3638</w:t>
            </w:r>
          </w:p>
        </w:tc>
      </w:tr>
      <w:tr>
        <w:trPr>
          <w:trHeight w:val="6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11703</w:t>
            </w:r>
          </w:p>
        </w:tc>
      </w:tr>
      <w:tr>
        <w:trPr>
          <w:trHeight w:val="124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4682</w:t>
            </w:r>
          </w:p>
        </w:tc>
      </w:tr>
      <w:tr>
        <w:trPr>
          <w:trHeight w:val="37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6433</w:t>
            </w:r>
          </w:p>
        </w:tc>
      </w:tr>
      <w:tr>
        <w:trPr>
          <w:trHeight w:val="40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w:t>
            </w:r>
          </w:p>
        </w:tc>
      </w:tr>
      <w:tr>
        <w:trPr>
          <w:trHeight w:val="2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9312</w:t>
            </w:r>
          </w:p>
        </w:tc>
      </w:tr>
      <w:tr>
        <w:trPr>
          <w:trHeight w:val="105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3820</w:t>
            </w:r>
          </w:p>
        </w:tc>
      </w:tr>
      <w:tr>
        <w:trPr>
          <w:trHeight w:val="40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p>
        </w:tc>
      </w:tr>
      <w:tr>
        <w:trPr>
          <w:trHeight w:val="87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4937</w:t>
            </w:r>
          </w:p>
        </w:tc>
      </w:tr>
      <w:tr>
        <w:trPr>
          <w:trHeight w:val="117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144563,7</w:t>
            </w:r>
          </w:p>
        </w:tc>
      </w:tr>
      <w:tr>
        <w:trPr>
          <w:trHeight w:val="49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38546</w:t>
            </w:r>
          </w:p>
        </w:tc>
      </w:tr>
      <w:tr>
        <w:trPr>
          <w:trHeight w:val="6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11218</w:t>
            </w:r>
          </w:p>
        </w:tc>
      </w:tr>
      <w:tr>
        <w:trPr>
          <w:trHeight w:val="5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w:t>
            </w:r>
          </w:p>
        </w:tc>
      </w:tr>
      <w:tr>
        <w:trPr>
          <w:trHeight w:val="79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r>
      <w:tr>
        <w:trPr>
          <w:trHeight w:val="39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25079</w:t>
            </w:r>
          </w:p>
        </w:tc>
      </w:tr>
      <w:tr>
        <w:trPr>
          <w:trHeight w:val="78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7486</w:t>
            </w:r>
          </w:p>
        </w:tc>
      </w:tr>
      <w:tr>
        <w:trPr>
          <w:trHeight w:val="75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7486</w:t>
            </w:r>
          </w:p>
        </w:tc>
      </w:tr>
      <w:tr>
        <w:trPr>
          <w:trHeight w:val="102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46374</w:t>
            </w:r>
          </w:p>
        </w:tc>
      </w:tr>
      <w:tr>
        <w:trPr>
          <w:trHeight w:val="12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46374</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49211</w:t>
            </w:r>
          </w:p>
        </w:tc>
      </w:tr>
      <w:tr>
        <w:trPr>
          <w:trHeight w:val="117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49211</w:t>
            </w:r>
          </w:p>
        </w:tc>
      </w:tr>
      <w:tr>
        <w:trPr>
          <w:trHeight w:val="69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2946,7</w:t>
            </w:r>
          </w:p>
        </w:tc>
      </w:tr>
      <w:tr>
        <w:trPr>
          <w:trHeight w:val="105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2946,7</w:t>
            </w:r>
          </w:p>
        </w:tc>
      </w:tr>
      <w:tr>
        <w:trPr>
          <w:trHeight w:val="39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10312</w:t>
            </w:r>
          </w:p>
        </w:tc>
      </w:tr>
      <w:tr>
        <w:trPr>
          <w:trHeight w:val="48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4629</w:t>
            </w:r>
          </w:p>
        </w:tc>
      </w:tr>
      <w:tr>
        <w:trPr>
          <w:trHeight w:val="40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4629</w:t>
            </w:r>
          </w:p>
        </w:tc>
      </w:tr>
      <w:tr>
        <w:trPr>
          <w:trHeight w:val="51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5683</w:t>
            </w:r>
          </w:p>
        </w:tc>
      </w:tr>
      <w:tr>
        <w:trPr>
          <w:trHeight w:val="81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5683</w:t>
            </w:r>
          </w:p>
        </w:tc>
      </w:tr>
      <w:tr>
        <w:trPr>
          <w:trHeight w:val="40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122046</w:t>
            </w:r>
          </w:p>
        </w:tc>
      </w:tr>
      <w:tr>
        <w:trPr>
          <w:trHeight w:val="6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2349</w:t>
            </w:r>
          </w:p>
        </w:tc>
      </w:tr>
      <w:tr>
        <w:trPr>
          <w:trHeight w:val="78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2349</w:t>
            </w:r>
          </w:p>
        </w:tc>
      </w:tr>
      <w:tr>
        <w:trPr>
          <w:trHeight w:val="69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119697</w:t>
            </w:r>
          </w:p>
        </w:tc>
      </w:tr>
      <w:tr>
        <w:trPr>
          <w:trHeight w:val="97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53397</w:t>
            </w:r>
          </w:p>
        </w:tc>
      </w:tr>
      <w:tr>
        <w:trPr>
          <w:trHeight w:val="75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65100</w:t>
            </w:r>
          </w:p>
        </w:tc>
      </w:tr>
      <w:tr>
        <w:trPr>
          <w:trHeight w:val="51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12257</w:t>
            </w:r>
          </w:p>
        </w:tc>
      </w:tr>
      <w:tr>
        <w:trPr>
          <w:trHeight w:val="79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4635</w:t>
            </w:r>
          </w:p>
        </w:tc>
      </w:tr>
      <w:tr>
        <w:trPr>
          <w:trHeight w:val="81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4635</w:t>
            </w:r>
          </w:p>
        </w:tc>
      </w:tr>
      <w:tr>
        <w:trPr>
          <w:trHeight w:val="11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7172</w:t>
            </w:r>
          </w:p>
        </w:tc>
      </w:tr>
      <w:tr>
        <w:trPr>
          <w:trHeight w:val="103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7052</w:t>
            </w:r>
          </w:p>
        </w:tc>
      </w:tr>
      <w:tr>
        <w:trPr>
          <w:trHeight w:val="81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58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57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65482</w:t>
            </w:r>
          </w:p>
        </w:tc>
      </w:tr>
      <w:tr>
        <w:trPr>
          <w:trHeight w:val="51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65482</w:t>
            </w:r>
          </w:p>
        </w:tc>
      </w:tr>
      <w:tr>
        <w:trPr>
          <w:trHeight w:val="70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70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61387</w:t>
            </w:r>
          </w:p>
        </w:tc>
      </w:tr>
      <w:tr>
        <w:trPr>
          <w:trHeight w:val="141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4087</w:t>
            </w:r>
          </w:p>
        </w:tc>
      </w:tr>
      <w:tr>
        <w:trPr>
          <w:trHeight w:val="45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12147</w:t>
            </w:r>
          </w:p>
        </w:tc>
      </w:tr>
      <w:tr>
        <w:trPr>
          <w:trHeight w:val="12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12464</w:t>
            </w:r>
          </w:p>
        </w:tc>
      </w:tr>
      <w:tr>
        <w:trPr>
          <w:trHeight w:val="49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12464</w:t>
            </w:r>
          </w:p>
        </w:tc>
      </w:tr>
      <w:tr>
        <w:trPr>
          <w:trHeight w:val="79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12464</w:t>
            </w:r>
          </w:p>
        </w:tc>
      </w:tr>
      <w:tr>
        <w:trPr>
          <w:trHeight w:val="51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r>
      <w:tr>
        <w:trPr>
          <w:trHeight w:val="51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r>
      <w:tr>
        <w:trPr>
          <w:trHeight w:val="46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r>
      <w:tr>
        <w:trPr>
          <w:trHeight w:val="43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Операциялық сальдо</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1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жүргізілген операциялар сальдосы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-15172</w:t>
            </w:r>
          </w:p>
        </w:tc>
      </w:tr>
      <w:tr>
        <w:trPr>
          <w:trHeight w:val="8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Дефицитті қаржыландыру (профицитті пайдалану)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15172</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12464</w:t>
            </w:r>
          </w:p>
        </w:tc>
      </w:tr>
      <w:tr>
        <w:trPr>
          <w:trHeight w:val="43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12464</w:t>
            </w:r>
          </w:p>
        </w:tc>
      </w:tr>
      <w:tr>
        <w:trPr>
          <w:trHeight w:val="48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12464</w:t>
            </w:r>
          </w:p>
        </w:tc>
      </w:tr>
      <w:tr>
        <w:trPr>
          <w:trHeight w:val="3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r>
      <w:tr>
        <w:trPr>
          <w:trHeight w:val="72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r>
      <w:tr>
        <w:trPr>
          <w:trHeight w:val="60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r>
      <w:tr>
        <w:trPr>
          <w:trHeight w:val="43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3025</w:t>
            </w:r>
          </w:p>
        </w:tc>
      </w:tr>
      <w:tr>
        <w:trPr>
          <w:trHeight w:val="34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3025</w:t>
            </w:r>
          </w:p>
        </w:tc>
      </w:tr>
      <w:tr>
        <w:trPr>
          <w:trHeight w:val="39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3025</w:t>
            </w:r>
          </w:p>
        </w:tc>
      </w:tr>
    </w:tbl>
    <w:bookmarkStart w:name="z7" w:id="3"/>
    <w:p>
      <w:pPr>
        <w:spacing w:after="0"/>
        <w:ind w:left="0"/>
        <w:jc w:val="both"/>
      </w:pPr>
      <w:r>
        <w:rPr>
          <w:rFonts w:ascii="Times New Roman"/>
          <w:b w:val="false"/>
          <w:i w:val="false"/>
          <w:color w:val="000000"/>
          <w:sz w:val="28"/>
        </w:rPr>
        <w:t>
Катонқарағай аудандық мәслихатының</w:t>
      </w:r>
      <w:r>
        <w:br/>
      </w:r>
      <w:r>
        <w:rPr>
          <w:rFonts w:ascii="Times New Roman"/>
          <w:b w:val="false"/>
          <w:i w:val="false"/>
          <w:color w:val="000000"/>
          <w:sz w:val="28"/>
        </w:rPr>
        <w:t>
2010 жылғы 13 желтоқсандағы</w:t>
      </w:r>
      <w:r>
        <w:br/>
      </w:r>
      <w:r>
        <w:rPr>
          <w:rFonts w:ascii="Times New Roman"/>
          <w:b w:val="false"/>
          <w:i w:val="false"/>
          <w:color w:val="000000"/>
          <w:sz w:val="28"/>
        </w:rPr>
        <w:t>
№ 26/227-IV шешіміне 2 қосымша</w:t>
      </w:r>
    </w:p>
    <w:bookmarkEnd w:id="3"/>
    <w:p>
      <w:pPr>
        <w:spacing w:after="0"/>
        <w:ind w:left="0"/>
        <w:jc w:val="both"/>
      </w:pPr>
      <w:r>
        <w:rPr>
          <w:rFonts w:ascii="Times New Roman"/>
          <w:b w:val="false"/>
          <w:i w:val="false"/>
          <w:color w:val="000000"/>
          <w:sz w:val="28"/>
        </w:rPr>
        <w:t>Катонқарағай аудандық мәслихатының</w:t>
      </w:r>
      <w:r>
        <w:br/>
      </w:r>
      <w:r>
        <w:rPr>
          <w:rFonts w:ascii="Times New Roman"/>
          <w:b w:val="false"/>
          <w:i w:val="false"/>
          <w:color w:val="000000"/>
          <w:sz w:val="28"/>
        </w:rPr>
        <w:t>
2009 жылғы 28 желтоқсандағы</w:t>
      </w:r>
      <w:r>
        <w:br/>
      </w:r>
      <w:r>
        <w:rPr>
          <w:rFonts w:ascii="Times New Roman"/>
          <w:b w:val="false"/>
          <w:i w:val="false"/>
          <w:color w:val="000000"/>
          <w:sz w:val="28"/>
        </w:rPr>
        <w:t>
№ 17/152-IV шешіміне 7 қосымша</w:t>
      </w:r>
    </w:p>
    <w:p>
      <w:pPr>
        <w:spacing w:after="0"/>
        <w:ind w:left="0"/>
        <w:jc w:val="left"/>
      </w:pPr>
      <w:r>
        <w:rPr>
          <w:rFonts w:ascii="Times New Roman"/>
          <w:b/>
          <w:i w:val="false"/>
          <w:color w:val="000000"/>
        </w:rPr>
        <w:t xml:space="preserve"> 2010 жылға арналған бюджеттік инвестициялық жобаларды</w:t>
      </w:r>
      <w:r>
        <w:br/>
      </w:r>
      <w:r>
        <w:rPr>
          <w:rFonts w:ascii="Times New Roman"/>
          <w:b/>
          <w:i w:val="false"/>
          <w:color w:val="000000"/>
        </w:rPr>
        <w:t>
(бағдарламаларды) іске асыруға бағытталған, бюджеттік</w:t>
      </w:r>
      <w:r>
        <w:br/>
      </w:r>
      <w:r>
        <w:rPr>
          <w:rFonts w:ascii="Times New Roman"/>
          <w:b/>
          <w:i w:val="false"/>
          <w:color w:val="000000"/>
        </w:rPr>
        <w:t>
бағдарламаларға бөлінген даму бюджеті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721"/>
        <w:gridCol w:w="700"/>
        <w:gridCol w:w="9710"/>
        <w:gridCol w:w="1949"/>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2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450" w:hRule="atLeast"/>
        </w:trPr>
        <w:tc>
          <w:tcPr>
            <w:tcW w:w="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147049</w:t>
            </w:r>
          </w:p>
        </w:tc>
      </w:tr>
      <w:tr>
        <w:trPr>
          <w:trHeight w:val="45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r>
      <w:tr>
        <w:trPr>
          <w:trHeight w:val="75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r>
      <w:tr>
        <w:trPr>
          <w:trHeight w:val="49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r>
      <w:tr>
        <w:trPr>
          <w:trHeight w:val="27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132710</w:t>
            </w:r>
          </w:p>
        </w:tc>
      </w:tr>
      <w:tr>
        <w:trPr>
          <w:trHeight w:val="78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132710</w:t>
            </w:r>
          </w:p>
        </w:tc>
      </w:tr>
      <w:tr>
        <w:trPr>
          <w:trHeight w:val="40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132710</w:t>
            </w:r>
          </w:p>
        </w:tc>
      </w:tr>
      <w:tr>
        <w:trPr>
          <w:trHeight w:val="126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12464</w:t>
            </w:r>
          </w:p>
        </w:tc>
      </w:tr>
      <w:tr>
        <w:trPr>
          <w:trHeight w:val="57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12464</w:t>
            </w:r>
          </w:p>
        </w:tc>
      </w:tr>
      <w:tr>
        <w:trPr>
          <w:trHeight w:val="99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12464</w:t>
            </w:r>
          </w:p>
        </w:tc>
      </w:tr>
      <w:tr>
        <w:trPr>
          <w:trHeight w:val="39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147049</w:t>
            </w:r>
          </w:p>
        </w:tc>
      </w:tr>
    </w:tbl>
    <w:bookmarkStart w:name="z8" w:id="4"/>
    <w:p>
      <w:pPr>
        <w:spacing w:after="0"/>
        <w:ind w:left="0"/>
        <w:jc w:val="both"/>
      </w:pPr>
      <w:r>
        <w:rPr>
          <w:rFonts w:ascii="Times New Roman"/>
          <w:b w:val="false"/>
          <w:i w:val="false"/>
          <w:color w:val="000000"/>
          <w:sz w:val="28"/>
        </w:rPr>
        <w:t>
Катонқарағай аудандық мәслихатының</w:t>
      </w:r>
      <w:r>
        <w:br/>
      </w:r>
      <w:r>
        <w:rPr>
          <w:rFonts w:ascii="Times New Roman"/>
          <w:b w:val="false"/>
          <w:i w:val="false"/>
          <w:color w:val="000000"/>
          <w:sz w:val="28"/>
        </w:rPr>
        <w:t>
2010 жылғы 2 желтоқсандағы</w:t>
      </w:r>
      <w:r>
        <w:br/>
      </w:r>
      <w:r>
        <w:rPr>
          <w:rFonts w:ascii="Times New Roman"/>
          <w:b w:val="false"/>
          <w:i w:val="false"/>
          <w:color w:val="000000"/>
          <w:sz w:val="28"/>
        </w:rPr>
        <w:t>
№ 26/227-IV шешіміне 3 қосымша</w:t>
      </w:r>
    </w:p>
    <w:bookmarkEnd w:id="4"/>
    <w:p>
      <w:pPr>
        <w:spacing w:after="0"/>
        <w:ind w:left="0"/>
        <w:jc w:val="both"/>
      </w:pPr>
      <w:r>
        <w:rPr>
          <w:rFonts w:ascii="Times New Roman"/>
          <w:b w:val="false"/>
          <w:i w:val="false"/>
          <w:color w:val="000000"/>
          <w:sz w:val="28"/>
        </w:rPr>
        <w:t>Катонқарағай аудандық мәслихатының</w:t>
      </w:r>
      <w:r>
        <w:br/>
      </w:r>
      <w:r>
        <w:rPr>
          <w:rFonts w:ascii="Times New Roman"/>
          <w:b w:val="false"/>
          <w:i w:val="false"/>
          <w:color w:val="000000"/>
          <w:sz w:val="28"/>
        </w:rPr>
        <w:t>
2009 жылғы 28 желтоқсандағы</w:t>
      </w:r>
      <w:r>
        <w:br/>
      </w:r>
      <w:r>
        <w:rPr>
          <w:rFonts w:ascii="Times New Roman"/>
          <w:b w:val="false"/>
          <w:i w:val="false"/>
          <w:color w:val="000000"/>
          <w:sz w:val="28"/>
        </w:rPr>
        <w:t>
№ 17/152-ІV шешіміне 8 қосымша</w:t>
      </w:r>
    </w:p>
    <w:p>
      <w:pPr>
        <w:spacing w:after="0"/>
        <w:ind w:left="0"/>
        <w:jc w:val="left"/>
      </w:pPr>
      <w:r>
        <w:rPr>
          <w:rFonts w:ascii="Times New Roman"/>
          <w:b/>
          <w:i w:val="false"/>
          <w:color w:val="000000"/>
        </w:rPr>
        <w:t xml:space="preserve"> 2010 жылға арналған аудандық бюджеттегі Республикалық бюджеттен</w:t>
      </w:r>
      <w:r>
        <w:br/>
      </w:r>
      <w:r>
        <w:rPr>
          <w:rFonts w:ascii="Times New Roman"/>
          <w:b/>
          <w:i w:val="false"/>
          <w:color w:val="000000"/>
        </w:rPr>
        <w:t>
түскен мақсатты ағымдағы және даму трансферттері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
        <w:gridCol w:w="747"/>
        <w:gridCol w:w="726"/>
        <w:gridCol w:w="9742"/>
        <w:gridCol w:w="1965"/>
      </w:tblGrid>
      <w:tr>
        <w:trPr>
          <w:trHeight w:val="5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615"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495" w:hRule="atLeast"/>
        </w:trPr>
        <w:tc>
          <w:tcPr>
            <w:tcW w:w="0" w:type="auto"/>
            <w:vMerge/>
            <w:tcBorders>
              <w:top w:val="nil"/>
              <w:left w:val="single" w:color="cfcfcf" w:sz="5"/>
              <w:bottom w:val="single" w:color="cfcfcf" w:sz="5"/>
              <w:right w:val="single" w:color="cfcfcf" w:sz="5"/>
            </w:tcBorders>
          </w:tcPr>
          <w:p/>
        </w:tc>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430979,7</w:t>
            </w:r>
          </w:p>
        </w:tc>
      </w:tr>
      <w:tr>
        <w:trPr>
          <w:trHeight w:val="15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10997</w:t>
            </w:r>
          </w:p>
        </w:tc>
      </w:tr>
      <w:tr>
        <w:trPr>
          <w:trHeight w:val="99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10997</w:t>
            </w:r>
          </w:p>
        </w:tc>
      </w:tr>
      <w:tr>
        <w:trPr>
          <w:trHeight w:val="10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9515</w:t>
            </w:r>
          </w:p>
        </w:tc>
      </w:tr>
      <w:tr>
        <w:trPr>
          <w:trHeight w:val="75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w:t>
            </w:r>
          </w:p>
        </w:tc>
      </w:tr>
      <w:tr>
        <w:trPr>
          <w:trHeight w:val="39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101526</w:t>
            </w:r>
          </w:p>
        </w:tc>
      </w:tr>
      <w:tr>
        <w:trPr>
          <w:trHeight w:val="11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3525</w:t>
            </w:r>
          </w:p>
        </w:tc>
      </w:tr>
      <w:tr>
        <w:trPr>
          <w:trHeight w:val="57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3525</w:t>
            </w:r>
          </w:p>
        </w:tc>
      </w:tr>
      <w:tr>
        <w:trPr>
          <w:trHeight w:val="75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98001</w:t>
            </w:r>
          </w:p>
        </w:tc>
      </w:tr>
      <w:tr>
        <w:trPr>
          <w:trHeight w:val="37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56165</w:t>
            </w:r>
          </w:p>
        </w:tc>
      </w:tr>
      <w:tr>
        <w:trPr>
          <w:trHeight w:val="9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3464</w:t>
            </w:r>
          </w:p>
        </w:tc>
      </w:tr>
      <w:tr>
        <w:trPr>
          <w:trHeight w:val="7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38372</w:t>
            </w:r>
          </w:p>
        </w:tc>
      </w:tr>
      <w:tr>
        <w:trPr>
          <w:trHeight w:val="78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35093</w:t>
            </w:r>
          </w:p>
        </w:tc>
      </w:tr>
      <w:tr>
        <w:trPr>
          <w:trHeight w:val="11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35093</w:t>
            </w:r>
          </w:p>
        </w:tc>
      </w:tr>
      <w:tr>
        <w:trPr>
          <w:trHeight w:val="37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r>
      <w:tr>
        <w:trPr>
          <w:trHeight w:val="37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75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258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408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16929</w:t>
            </w:r>
          </w:p>
        </w:tc>
      </w:tr>
      <w:tr>
        <w:trPr>
          <w:trHeight w:val="39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142783</w:t>
            </w:r>
          </w:p>
        </w:tc>
      </w:tr>
      <w:tr>
        <w:trPr>
          <w:trHeight w:val="75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130710</w:t>
            </w:r>
          </w:p>
        </w:tc>
      </w:tr>
      <w:tr>
        <w:trPr>
          <w:trHeight w:val="37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130710</w:t>
            </w:r>
          </w:p>
        </w:tc>
      </w:tr>
      <w:tr>
        <w:trPr>
          <w:trHeight w:val="48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12073</w:t>
            </w:r>
          </w:p>
        </w:tc>
      </w:tr>
      <w:tr>
        <w:trPr>
          <w:trHeight w:val="9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12073</w:t>
            </w:r>
          </w:p>
        </w:tc>
      </w:tr>
      <w:tr>
        <w:trPr>
          <w:trHeight w:val="11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104965</w:t>
            </w:r>
          </w:p>
        </w:tc>
      </w:tr>
      <w:tr>
        <w:trPr>
          <w:trHeight w:val="72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27499</w:t>
            </w:r>
          </w:p>
        </w:tc>
      </w:tr>
      <w:tr>
        <w:trPr>
          <w:trHeight w:val="11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w:t>
            </w:r>
          </w:p>
        </w:tc>
      </w:tr>
      <w:tr>
        <w:trPr>
          <w:trHeight w:val="75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r>
      <w:tr>
        <w:trPr>
          <w:trHeight w:val="37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25079</w:t>
            </w:r>
          </w:p>
        </w:tc>
      </w:tr>
      <w:tr>
        <w:trPr>
          <w:trHeight w:val="11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29265</w:t>
            </w:r>
          </w:p>
        </w:tc>
      </w:tr>
      <w:tr>
        <w:trPr>
          <w:trHeight w:val="129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29265</w:t>
            </w:r>
          </w:p>
        </w:tc>
      </w:tr>
      <w:tr>
        <w:trPr>
          <w:trHeight w:val="78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32790</w:t>
            </w:r>
          </w:p>
        </w:tc>
      </w:tr>
      <w:tr>
        <w:trPr>
          <w:trHeight w:val="129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32790</w:t>
            </w:r>
          </w:p>
        </w:tc>
      </w:tr>
      <w:tr>
        <w:trPr>
          <w:trHeight w:val="70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15410,7</w:t>
            </w:r>
          </w:p>
        </w:tc>
      </w:tr>
      <w:tr>
        <w:trPr>
          <w:trHeight w:val="102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12464</w:t>
            </w:r>
          </w:p>
        </w:tc>
      </w:tr>
      <w:tr>
        <w:trPr>
          <w:trHeight w:val="124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2946,7</w:t>
            </w:r>
          </w:p>
        </w:tc>
      </w:tr>
      <w:tr>
        <w:trPr>
          <w:trHeight w:val="39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35616</w:t>
            </w:r>
          </w:p>
        </w:tc>
      </w:tr>
      <w:tr>
        <w:trPr>
          <w:trHeight w:val="10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35616</w:t>
            </w:r>
          </w:p>
        </w:tc>
      </w:tr>
      <w:tr>
        <w:trPr>
          <w:trHeight w:val="129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35616</w:t>
            </w:r>
          </w:p>
        </w:tc>
      </w:tr>
      <w:tr>
        <w:trPr>
          <w:trHeight w:val="39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430979,7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