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1aead" w14:textId="b91ae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2009 жылғы 28 желтоқсандағы № 18-3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2010 жылғы 18 қаңтардағы N 19-2 шешімі. Шығыс Қазақстан облысы Әділет департаментінің Күршім аудандық әділет басқармасында 2010 жылғы 3 ақпанда N 5-14-103 тіркелді. Қабылданған мерзімінің бітуіне байланысты күші жойылды - Күршім аудандық мәслихатының 2010 жылғы 31 желтоқсандағы № 164 хаты</w:t>
      </w:r>
    </w:p>
    <w:p>
      <w:pPr>
        <w:spacing w:after="0"/>
        <w:ind w:left="0"/>
        <w:jc w:val="both"/>
      </w:pPr>
      <w:bookmarkStart w:name="z14" w:id="0"/>
      <w:r>
        <w:rPr>
          <w:rFonts w:ascii="Times New Roman"/>
          <w:b w:val="false"/>
          <w:i w:val="false"/>
          <w:color w:val="ff0000"/>
          <w:sz w:val="28"/>
        </w:rPr>
        <w:t>
      Ескерту. Қабылданған мерзімінің бітуіне байланысты күші жойылды - Күршім аудандық мәслихатының 2010.12.31 № 164 хаты.</w:t>
      </w:r>
    </w:p>
    <w:bookmarkEnd w:id="0"/>
    <w:bookmarkStart w:name="z1" w:id="1"/>
    <w:p>
      <w:pPr>
        <w:spacing w:after="0"/>
        <w:ind w:left="0"/>
        <w:jc w:val="both"/>
      </w:pPr>
      <w:r>
        <w:rPr>
          <w:rFonts w:ascii="Times New Roman"/>
          <w:b w:val="false"/>
          <w:i w:val="false"/>
          <w:color w:val="000000"/>
          <w:sz w:val="28"/>
        </w:rPr>
        <w:t xml:space="preserve">       
Қазақстан Республикасының 2008 жылғы 4 желтоқсандағы № 95-IV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баптарына, «2010-2012 жылдарға арналған республикалық бюджет туралы» Қазақстан Республикасының Заңын іске асыру туралы» Қазақстан Республикасы Үкіметінің 2009 жылғы 22 желтоқсандағы № 2162 </w:t>
      </w:r>
      <w:r>
        <w:rPr>
          <w:rFonts w:ascii="Times New Roman"/>
          <w:b w:val="false"/>
          <w:i w:val="false"/>
          <w:color w:val="000000"/>
          <w:sz w:val="28"/>
        </w:rPr>
        <w:t>қаулысына</w:t>
      </w:r>
      <w:r>
        <w:rPr>
          <w:rFonts w:ascii="Times New Roman"/>
          <w:b w:val="false"/>
          <w:i w:val="false"/>
          <w:color w:val="000000"/>
          <w:sz w:val="28"/>
        </w:rPr>
        <w:t xml:space="preserve"> және Шығыс Қазақстан облыстық мәслихатының «2010-2012 жылдарға арналған облыстық бюджет туралы» 2009 жылғы 21 желтоқсандағы № 17/222-IV шешіміне өзгертулер мен толықтырулар енгізу туралы» 2010 жылғы 15 қаңтардағы № 18/237-IV (Нормативтік құқықтық актілерді мемлекеттік тіркеу Тізілімінде № 2525 болып 2010 жылдың 25 қаңтарда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«Қазақстан Республикасындағы жергілікті мемлекеттік басқару және өзін-өзі басқару туралы» Қазақстан Республикасының 2001 жылғы 23 қаңтардағы № 148-II Заңының </w:t>
      </w:r>
      <w:r>
        <w:rPr>
          <w:rFonts w:ascii="Times New Roman"/>
          <w:b w:val="false"/>
          <w:i w:val="false"/>
          <w:color w:val="000000"/>
          <w:sz w:val="28"/>
        </w:rPr>
        <w:t>6 бабының</w:t>
      </w:r>
      <w:r>
        <w:rPr>
          <w:rFonts w:ascii="Times New Roman"/>
          <w:b w:val="false"/>
          <w:i w:val="false"/>
          <w:color w:val="000000"/>
          <w:sz w:val="28"/>
        </w:rPr>
        <w:t xml:space="preserve"> негізінде Күршім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«2010-2012 жылдарға арналған аудандық бюджет туралы» аудандық мәслихаттың 2009 жылғы 28 желтоқсандағы № 18-3 (Нормативтік құқықтық актілерді мемлекеттік тіркеу Тізілімінде № 5-14-102 болып 2010 жылдың 6 қаңтарында тіркелген) </w:t>
      </w:r>
      <w:r>
        <w:rPr>
          <w:rFonts w:ascii="Times New Roman"/>
          <w:b w:val="false"/>
          <w:i w:val="false"/>
          <w:color w:val="000000"/>
          <w:sz w:val="28"/>
        </w:rPr>
        <w:t>шешіміне</w:t>
      </w:r>
      <w:r>
        <w:rPr>
          <w:rFonts w:ascii="Times New Roman"/>
          <w:b w:val="false"/>
          <w:i w:val="false"/>
          <w:color w:val="000000"/>
          <w:sz w:val="28"/>
        </w:rPr>
        <w:t xml:space="preserve"> мынандай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2010 жылға арналған аудандық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мынандай көлемдерде бекітілсін:</w:t>
      </w:r>
      <w:r>
        <w:br/>
      </w:r>
      <w:r>
        <w:rPr>
          <w:rFonts w:ascii="Times New Roman"/>
          <w:b w:val="false"/>
          <w:i w:val="false"/>
          <w:color w:val="000000"/>
          <w:sz w:val="28"/>
        </w:rPr>
        <w:t>
      1) кірістер – 2774955 мың теңге, соның ішінде:</w:t>
      </w:r>
      <w:r>
        <w:br/>
      </w:r>
      <w:r>
        <w:rPr>
          <w:rFonts w:ascii="Times New Roman"/>
          <w:b w:val="false"/>
          <w:i w:val="false"/>
          <w:color w:val="000000"/>
          <w:sz w:val="28"/>
        </w:rPr>
        <w:t>
      салықтық түсімдер – 273344 мың теңге;</w:t>
      </w:r>
      <w:r>
        <w:br/>
      </w:r>
      <w:r>
        <w:rPr>
          <w:rFonts w:ascii="Times New Roman"/>
          <w:b w:val="false"/>
          <w:i w:val="false"/>
          <w:color w:val="000000"/>
          <w:sz w:val="28"/>
        </w:rPr>
        <w:t>
      салықтық емес түсімдер – 7387 мың теңге;</w:t>
      </w:r>
      <w:r>
        <w:br/>
      </w:r>
      <w:r>
        <w:rPr>
          <w:rFonts w:ascii="Times New Roman"/>
          <w:b w:val="false"/>
          <w:i w:val="false"/>
          <w:color w:val="000000"/>
          <w:sz w:val="28"/>
        </w:rPr>
        <w:t>
      негізгі капиталды сатудан түсетін түсімдер - 28037 мың теңге;</w:t>
      </w:r>
      <w:r>
        <w:br/>
      </w:r>
      <w:r>
        <w:rPr>
          <w:rFonts w:ascii="Times New Roman"/>
          <w:b w:val="false"/>
          <w:i w:val="false"/>
          <w:color w:val="000000"/>
          <w:sz w:val="28"/>
        </w:rPr>
        <w:t>
      трансферттердің түсімдері бойынша – 2466187 мың теңге;</w:t>
      </w:r>
      <w:r>
        <w:br/>
      </w:r>
      <w:r>
        <w:rPr>
          <w:rFonts w:ascii="Times New Roman"/>
          <w:b w:val="false"/>
          <w:i w:val="false"/>
          <w:color w:val="000000"/>
          <w:sz w:val="28"/>
        </w:rPr>
        <w:t>
      2) шығындар – 2756955 мың теңге;</w:t>
      </w:r>
      <w:r>
        <w:br/>
      </w:r>
      <w:r>
        <w:rPr>
          <w:rFonts w:ascii="Times New Roman"/>
          <w:b w:val="false"/>
          <w:i w:val="false"/>
          <w:color w:val="000000"/>
          <w:sz w:val="28"/>
        </w:rPr>
        <w:t>
      3) таза бюджеттік кредит беру - 7124 мың теңге;</w:t>
      </w:r>
      <w:r>
        <w:br/>
      </w:r>
      <w:r>
        <w:rPr>
          <w:rFonts w:ascii="Times New Roman"/>
          <w:b w:val="false"/>
          <w:i w:val="false"/>
          <w:color w:val="000000"/>
          <w:sz w:val="28"/>
        </w:rPr>
        <w:t>
      бюджеттік кредиттер;</w:t>
      </w:r>
      <w:r>
        <w:br/>
      </w:r>
      <w:r>
        <w:rPr>
          <w:rFonts w:ascii="Times New Roman"/>
          <w:b w:val="false"/>
          <w:i w:val="false"/>
          <w:color w:val="000000"/>
          <w:sz w:val="28"/>
        </w:rPr>
        <w:t>
      бюджеттік кредиттерді өтеу;</w:t>
      </w:r>
      <w:r>
        <w:br/>
      </w:r>
      <w:r>
        <w:rPr>
          <w:rFonts w:ascii="Times New Roman"/>
          <w:b w:val="false"/>
          <w:i w:val="false"/>
          <w:color w:val="000000"/>
          <w:sz w:val="28"/>
        </w:rPr>
        <w:t>
      4) қаржы активтерімен жасалатын операциялар бойынша сальдо 18000 мың теңге, соның ішінде:</w:t>
      </w:r>
      <w:r>
        <w:br/>
      </w:r>
      <w:r>
        <w:rPr>
          <w:rFonts w:ascii="Times New Roman"/>
          <w:b w:val="false"/>
          <w:i w:val="false"/>
          <w:color w:val="000000"/>
          <w:sz w:val="28"/>
        </w:rPr>
        <w:t>
      қаржы активтерін сатып алу – 18000 мың теңге;</w:t>
      </w:r>
      <w:r>
        <w:br/>
      </w:r>
      <w:r>
        <w:rPr>
          <w:rFonts w:ascii="Times New Roman"/>
          <w:b w:val="false"/>
          <w:i w:val="false"/>
          <w:color w:val="000000"/>
          <w:sz w:val="28"/>
        </w:rPr>
        <w:t>
      мемлекеттік қаржы активтерін сатудан түсетін түсімдер – 0 мың теңге;</w:t>
      </w:r>
      <w:r>
        <w:br/>
      </w:r>
      <w:r>
        <w:rPr>
          <w:rFonts w:ascii="Times New Roman"/>
          <w:b w:val="false"/>
          <w:i w:val="false"/>
          <w:color w:val="000000"/>
          <w:sz w:val="28"/>
        </w:rPr>
        <w:t xml:space="preserve">
      5) бюджет тапшылығы (профицит)- </w:t>
      </w:r>
      <w:r>
        <w:rPr>
          <w:rFonts w:ascii="Times New Roman"/>
          <w:b/>
          <w:i w:val="false"/>
          <w:color w:val="000000"/>
          <w:sz w:val="28"/>
        </w:rPr>
        <w:t>-</w:t>
      </w:r>
      <w:r>
        <w:rPr>
          <w:rFonts w:ascii="Times New Roman"/>
          <w:b w:val="false"/>
          <w:i w:val="false"/>
          <w:color w:val="000000"/>
          <w:sz w:val="28"/>
        </w:rPr>
        <w:t>7124 мың теңге;</w:t>
      </w:r>
      <w:r>
        <w:br/>
      </w:r>
      <w:r>
        <w:rPr>
          <w:rFonts w:ascii="Times New Roman"/>
          <w:b w:val="false"/>
          <w:i w:val="false"/>
          <w:color w:val="000000"/>
          <w:sz w:val="28"/>
        </w:rPr>
        <w:t>
      6) бюджет тапшылығын қаржыландырудың (профицитін пайдаланудың) көлемі - 7124 мың теңге.</w:t>
      </w:r>
      <w:r>
        <w:br/>
      </w:r>
      <w:r>
        <w:rPr>
          <w:rFonts w:ascii="Times New Roman"/>
          <w:b w:val="false"/>
          <w:i w:val="false"/>
          <w:color w:val="000000"/>
          <w:sz w:val="28"/>
        </w:rPr>
        <w:t>
</w:t>
      </w:r>
      <w:r>
        <w:rPr>
          <w:rFonts w:ascii="Times New Roman"/>
          <w:b w:val="false"/>
          <w:i w:val="false"/>
          <w:color w:val="000000"/>
          <w:sz w:val="28"/>
        </w:rPr>
        <w:t>
      2. Аудандық бюджетте республикалық бюджеттен берілетін мына көлемдердегі нысаналы трансферттер көзделсін:</w:t>
      </w:r>
      <w:r>
        <w:br/>
      </w:r>
      <w:r>
        <w:rPr>
          <w:rFonts w:ascii="Times New Roman"/>
          <w:b w:val="false"/>
          <w:i w:val="false"/>
          <w:color w:val="000000"/>
          <w:sz w:val="28"/>
        </w:rPr>
        <w:t>
      1) ең төменгі күнкөріс деңгейінің өсуіне байланысты мемлекеттік атаулы әлеуметтік көмек және 18 жасқа дейінгі балаларға ай сайынғы мемлекеттік жәрдемақы төлеуге - 11200 мың теңге;</w:t>
      </w:r>
      <w:r>
        <w:br/>
      </w:r>
      <w:r>
        <w:rPr>
          <w:rFonts w:ascii="Times New Roman"/>
          <w:b w:val="false"/>
          <w:i w:val="false"/>
          <w:color w:val="000000"/>
          <w:sz w:val="28"/>
        </w:rPr>
        <w:t>
      2) Қазақстан Республикасында білім беруді дамытудың 2005-2010 жылдарға арналған мемлекеттік бағдарламасын іске асыруға - 57828 мың теңге;</w:t>
      </w:r>
      <w:r>
        <w:br/>
      </w:r>
      <w:r>
        <w:rPr>
          <w:rFonts w:ascii="Times New Roman"/>
          <w:b w:val="false"/>
          <w:i w:val="false"/>
          <w:color w:val="000000"/>
          <w:sz w:val="28"/>
        </w:rPr>
        <w:t>
      3) мектепке дейінгі ұйымдарды, орта, техникалық және кәсіптік, орта білімнен кейінгі білім беру ұйымдарын, біліктілік арттыру институттарын «Өзін-өзі тану» пәні бойынша оқу материалдарымен қамтамасыз етуге - 3750 мың теңге;</w:t>
      </w:r>
      <w:r>
        <w:br/>
      </w:r>
      <w:r>
        <w:rPr>
          <w:rFonts w:ascii="Times New Roman"/>
          <w:b w:val="false"/>
          <w:i w:val="false"/>
          <w:color w:val="000000"/>
          <w:sz w:val="28"/>
        </w:rPr>
        <w:t>
      4) ауылдық елді мекендердің әлеуметтік сала мамандарын әлеуметтік қолдау шараларын іске асыруға - 1007 мың теңге;</w:t>
      </w:r>
      <w:r>
        <w:br/>
      </w:r>
      <w:r>
        <w:rPr>
          <w:rFonts w:ascii="Times New Roman"/>
          <w:b w:val="false"/>
          <w:i w:val="false"/>
          <w:color w:val="000000"/>
          <w:sz w:val="28"/>
        </w:rPr>
        <w:t>
      5) әлеуметтік жұмыс орындары мен жастар практикасы бағдарламасын кеңейтуге - 18000 мың теңге;</w:t>
      </w:r>
      <w:r>
        <w:br/>
      </w:r>
      <w:r>
        <w:rPr>
          <w:rFonts w:ascii="Times New Roman"/>
          <w:b w:val="false"/>
          <w:i w:val="false"/>
          <w:color w:val="000000"/>
          <w:sz w:val="28"/>
        </w:rPr>
        <w:t>
      6) Ұлы Отан соғысының қатысушылары мен мүгедектеріне Ұлы Отан соғысындағы Жеңістің 65 жылдығына орай біржолғы материалдық көмек төлеуге және жол жүруін қамтамасыз етуге - 11304 мың теңге;</w:t>
      </w:r>
      <w:r>
        <w:br/>
      </w:r>
      <w:r>
        <w:rPr>
          <w:rFonts w:ascii="Times New Roman"/>
          <w:b w:val="false"/>
          <w:i w:val="false"/>
          <w:color w:val="000000"/>
          <w:sz w:val="28"/>
        </w:rPr>
        <w:t>
      7) мектептерді, ауруханаларды және басқа да әлеуметтік обьектілерді күрделі және ағымдағы жөндеуге - 47353 мың теңге;</w:t>
      </w:r>
      <w:r>
        <w:br/>
      </w:r>
      <w:r>
        <w:rPr>
          <w:rFonts w:ascii="Times New Roman"/>
          <w:b w:val="false"/>
          <w:i w:val="false"/>
          <w:color w:val="000000"/>
          <w:sz w:val="28"/>
        </w:rPr>
        <w:t>
      8) Құйған ауылындағы су құбырлары желісі мен су құбырлары құрылғыларын қайта жаңғыртуға - 144535 мың теңге;</w:t>
      </w:r>
      <w:r>
        <w:br/>
      </w:r>
      <w:r>
        <w:rPr>
          <w:rFonts w:ascii="Times New Roman"/>
          <w:b w:val="false"/>
          <w:i w:val="false"/>
          <w:color w:val="000000"/>
          <w:sz w:val="28"/>
        </w:rPr>
        <w:t>
      9) арнаулы ветеринария саласындағы жергілікті атқарушы органдардың құрылымдарын ұстауға - 11851 мың теңге;</w:t>
      </w:r>
      <w:r>
        <w:br/>
      </w:r>
      <w:r>
        <w:rPr>
          <w:rFonts w:ascii="Times New Roman"/>
          <w:b w:val="false"/>
          <w:i w:val="false"/>
          <w:color w:val="000000"/>
          <w:sz w:val="28"/>
        </w:rPr>
        <w:t>
      10) эпизоотияға қарсы іс шараларды жүргізуге - 34464 мың теңге;</w:t>
      </w:r>
      <w:r>
        <w:br/>
      </w:r>
      <w:r>
        <w:rPr>
          <w:rFonts w:ascii="Times New Roman"/>
          <w:b w:val="false"/>
          <w:i w:val="false"/>
          <w:color w:val="000000"/>
          <w:sz w:val="28"/>
        </w:rPr>
        <w:t>
      11) аудандық маңызы бар автомобиль жолдарын,қалалардың және елді мекендердің көшелерін жөндеуге және күтіп-ұстауға - 7300 мың теңге;</w:t>
      </w:r>
      <w:r>
        <w:br/>
      </w:r>
      <w:r>
        <w:rPr>
          <w:rFonts w:ascii="Times New Roman"/>
          <w:b w:val="false"/>
          <w:i w:val="false"/>
          <w:color w:val="000000"/>
          <w:sz w:val="28"/>
        </w:rPr>
        <w:t>
</w:t>
      </w:r>
      <w:r>
        <w:rPr>
          <w:rFonts w:ascii="Times New Roman"/>
          <w:b w:val="false"/>
          <w:i w:val="false"/>
          <w:color w:val="000000"/>
          <w:sz w:val="28"/>
        </w:rPr>
        <w:t>
      12) кенттердегі, ауылдардағы (селолардағы), ауылдық (селолық) округтердегі әлеуметтік жобаларды қаржыландыруға - 92800 мың теңге;</w:t>
      </w:r>
      <w:r>
        <w:br/>
      </w:r>
      <w:r>
        <w:rPr>
          <w:rFonts w:ascii="Times New Roman"/>
          <w:b w:val="false"/>
          <w:i w:val="false"/>
          <w:color w:val="000000"/>
          <w:sz w:val="28"/>
        </w:rPr>
        <w:t xml:space="preserve">
      оның ішінде: ауылдық округтер бойынша 28440 мың теңге </w:t>
      </w:r>
      <w:r>
        <w:rPr>
          <w:rFonts w:ascii="Times New Roman"/>
          <w:b w:val="false"/>
          <w:i w:val="false"/>
          <w:color w:val="000000"/>
          <w:sz w:val="28"/>
        </w:rPr>
        <w:t>4 қосымшаға</w:t>
      </w:r>
      <w:r>
        <w:rPr>
          <w:rFonts w:ascii="Times New Roman"/>
          <w:b w:val="false"/>
          <w:i w:val="false"/>
          <w:color w:val="000000"/>
          <w:sz w:val="28"/>
        </w:rPr>
        <w:t xml:space="preserve"> сәйкес толықтырылсын;</w:t>
      </w:r>
      <w:r>
        <w:br/>
      </w:r>
      <w:r>
        <w:rPr>
          <w:rFonts w:ascii="Times New Roman"/>
          <w:b w:val="false"/>
          <w:i w:val="false"/>
          <w:color w:val="000000"/>
          <w:sz w:val="28"/>
        </w:rPr>
        <w:t>
      13) мәдениет объектілерін ағымдағы жөндеуге - 20360 мың теңге;</w:t>
      </w:r>
      <w:r>
        <w:br/>
      </w:r>
      <w:r>
        <w:rPr>
          <w:rFonts w:ascii="Times New Roman"/>
          <w:b w:val="false"/>
          <w:i w:val="false"/>
          <w:color w:val="000000"/>
          <w:sz w:val="28"/>
        </w:rPr>
        <w:t>
      14) ауылдық елді мекендерді жайластыруға - 72440 мың теңге;</w:t>
      </w:r>
      <w:r>
        <w:br/>
      </w:r>
      <w:r>
        <w:rPr>
          <w:rFonts w:ascii="Times New Roman"/>
          <w:b w:val="false"/>
          <w:i w:val="false"/>
          <w:color w:val="000000"/>
          <w:sz w:val="28"/>
        </w:rPr>
        <w:t>
      15) қалалар мен елді мекендердің инженерлік–коммуникациялық инфрақұрылымын жөндеуге және жайластыруға - 10672 мың теңге.</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 қосымшалар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қосымшаларына сәйкес жаңа редакцияда жазылсын.</w:t>
      </w:r>
      <w:r>
        <w:br/>
      </w:r>
      <w:r>
        <w:rPr>
          <w:rFonts w:ascii="Times New Roman"/>
          <w:b w:val="false"/>
          <w:i w:val="false"/>
          <w:color w:val="000000"/>
          <w:sz w:val="28"/>
        </w:rPr>
        <w:t xml:space="preserve">
      Осы шешімнің </w:t>
      </w:r>
      <w:r>
        <w:rPr>
          <w:rFonts w:ascii="Times New Roman"/>
          <w:b w:val="false"/>
          <w:i w:val="false"/>
          <w:color w:val="000000"/>
          <w:sz w:val="28"/>
        </w:rPr>
        <w:t>4 қосымшасы</w:t>
      </w:r>
      <w:r>
        <w:rPr>
          <w:rFonts w:ascii="Times New Roman"/>
          <w:b w:val="false"/>
          <w:i w:val="false"/>
          <w:color w:val="000000"/>
          <w:sz w:val="28"/>
        </w:rPr>
        <w:t xml:space="preserve"> 12 қосымша</w:t>
      </w:r>
      <w:r>
        <w:rPr>
          <w:rFonts w:ascii="Times New Roman"/>
          <w:b w:val="false"/>
          <w:i w:val="false"/>
          <w:color w:val="000000"/>
          <w:sz w:val="28"/>
        </w:rPr>
        <w:t xml:space="preserve"> деп оқылсын. </w:t>
      </w:r>
      <w:r>
        <w:br/>
      </w:r>
      <w:r>
        <w:rPr>
          <w:rFonts w:ascii="Times New Roman"/>
          <w:b w:val="false"/>
          <w:i w:val="false"/>
          <w:color w:val="000000"/>
          <w:sz w:val="28"/>
        </w:rPr>
        <w:t>
</w:t>
      </w:r>
      <w:r>
        <w:rPr>
          <w:rFonts w:ascii="Times New Roman"/>
          <w:b w:val="false"/>
          <w:i w:val="false"/>
          <w:color w:val="000000"/>
          <w:sz w:val="28"/>
        </w:rPr>
        <w:t>
      4. 2010 жылға арналған аудандық бюджеттің түсімдер бөлігінде республикалық бюджеттен берілетін мынандай кредит көзделсін:</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- 7124 мың теңге.</w:t>
      </w:r>
      <w:r>
        <w:br/>
      </w:r>
      <w:r>
        <w:rPr>
          <w:rFonts w:ascii="Times New Roman"/>
          <w:b w:val="false"/>
          <w:i w:val="false"/>
          <w:color w:val="000000"/>
          <w:sz w:val="28"/>
        </w:rPr>
        <w:t>
</w:t>
      </w:r>
      <w:r>
        <w:rPr>
          <w:rFonts w:ascii="Times New Roman"/>
          <w:b w:val="false"/>
          <w:i w:val="false"/>
          <w:color w:val="000000"/>
          <w:sz w:val="28"/>
        </w:rPr>
        <w:t>
      5. Осы шешім 2010 жылғы 1 қаңтардан бастап қолданысқа енгізіледі.</w:t>
      </w:r>
    </w:p>
    <w:bookmarkEnd w:id="1"/>
    <w:p>
      <w:pPr>
        <w:spacing w:after="0"/>
        <w:ind w:left="0"/>
        <w:jc w:val="both"/>
      </w:pPr>
      <w:r>
        <w:rPr>
          <w:rFonts w:ascii="Times New Roman"/>
          <w:b w:val="false"/>
          <w:i/>
          <w:color w:val="000000"/>
          <w:sz w:val="28"/>
        </w:rPr>
        <w:t>      Сессия төрағасы                     З. Шапатов</w:t>
      </w:r>
    </w:p>
    <w:p>
      <w:pPr>
        <w:spacing w:after="0"/>
        <w:ind w:left="0"/>
        <w:jc w:val="both"/>
      </w:pPr>
      <w:r>
        <w:rPr>
          <w:rFonts w:ascii="Times New Roman"/>
          <w:b w:val="false"/>
          <w:i/>
          <w:color w:val="000000"/>
          <w:sz w:val="28"/>
        </w:rPr>
        <w:t>      Аудандық мәслихаттың хатшысы        Қ. Әбілмәжінов</w:t>
      </w:r>
    </w:p>
    <w:bookmarkStart w:name="z8" w:id="2"/>
    <w:p>
      <w:pPr>
        <w:spacing w:after="0"/>
        <w:ind w:left="0"/>
        <w:jc w:val="both"/>
      </w:pPr>
      <w:r>
        <w:rPr>
          <w:rFonts w:ascii="Times New Roman"/>
          <w:b w:val="false"/>
          <w:i w:val="false"/>
          <w:color w:val="000000"/>
          <w:sz w:val="28"/>
        </w:rPr>
        <w:t>
2010 жылғы 18 қаңтардағы</w:t>
      </w:r>
      <w:r>
        <w:br/>
      </w:r>
      <w:r>
        <w:rPr>
          <w:rFonts w:ascii="Times New Roman"/>
          <w:b w:val="false"/>
          <w:i w:val="false"/>
          <w:color w:val="000000"/>
          <w:sz w:val="28"/>
        </w:rPr>
        <w:t>
аудандық мәслихат сессиясының</w:t>
      </w:r>
      <w:r>
        <w:br/>
      </w:r>
      <w:r>
        <w:rPr>
          <w:rFonts w:ascii="Times New Roman"/>
          <w:b w:val="false"/>
          <w:i w:val="false"/>
          <w:color w:val="000000"/>
          <w:sz w:val="28"/>
        </w:rPr>
        <w:t>
№ 19-2 шешіміне</w:t>
      </w:r>
      <w:r>
        <w:br/>
      </w:r>
      <w:r>
        <w:rPr>
          <w:rFonts w:ascii="Times New Roman"/>
          <w:b w:val="false"/>
          <w:i w:val="false"/>
          <w:color w:val="000000"/>
          <w:sz w:val="28"/>
        </w:rPr>
        <w:t>
1 қосымша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722"/>
        <w:gridCol w:w="932"/>
        <w:gridCol w:w="612"/>
        <w:gridCol w:w="7582"/>
        <w:gridCol w:w="2521"/>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45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34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Ерекшелiгi</w:t>
            </w:r>
          </w:p>
        </w:tc>
      </w:tr>
      <w:tr>
        <w:trPr>
          <w:trHeight w:val="46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2774955,0</w:t>
            </w:r>
          </w:p>
        </w:tc>
      </w:tr>
      <w:tr>
        <w:trPr>
          <w:trHeight w:val="36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273344</w:t>
            </w:r>
          </w:p>
        </w:tc>
      </w:tr>
      <w:tr>
        <w:trPr>
          <w:trHeight w:val="34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118171</w:t>
            </w:r>
          </w:p>
        </w:tc>
      </w:tr>
      <w:tr>
        <w:trPr>
          <w:trHeight w:val="39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118171</w:t>
            </w:r>
          </w:p>
        </w:tc>
      </w:tr>
      <w:tr>
        <w:trPr>
          <w:trHeight w:val="70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98512</w:t>
            </w:r>
          </w:p>
        </w:tc>
      </w:tr>
      <w:tr>
        <w:trPr>
          <w:trHeight w:val="69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14859</w:t>
            </w:r>
          </w:p>
        </w:tc>
      </w:tr>
      <w:tr>
        <w:trPr>
          <w:trHeight w:val="9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40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105928</w:t>
            </w:r>
          </w:p>
        </w:tc>
      </w:tr>
      <w:tr>
        <w:trPr>
          <w:trHeight w:val="43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105928</w:t>
            </w:r>
          </w:p>
        </w:tc>
      </w:tr>
      <w:tr>
        <w:trPr>
          <w:trHeight w:val="43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105928</w:t>
            </w:r>
          </w:p>
        </w:tc>
      </w:tr>
      <w:tr>
        <w:trPr>
          <w:trHeight w:val="46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41335</w:t>
            </w:r>
          </w:p>
        </w:tc>
      </w:tr>
      <w:tr>
        <w:trPr>
          <w:trHeight w:val="45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13223</w:t>
            </w:r>
          </w:p>
        </w:tc>
      </w:tr>
      <w:tr>
        <w:trPr>
          <w:trHeight w:val="73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12545</w:t>
            </w:r>
          </w:p>
        </w:tc>
      </w:tr>
      <w:tr>
        <w:trPr>
          <w:trHeight w:val="48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46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4928</w:t>
            </w:r>
          </w:p>
        </w:tc>
      </w:tr>
      <w:tr>
        <w:trPr>
          <w:trHeight w:val="76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11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121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106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43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21684</w:t>
            </w:r>
          </w:p>
        </w:tc>
      </w:tr>
      <w:tr>
        <w:trPr>
          <w:trHeight w:val="72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64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20675</w:t>
            </w:r>
          </w:p>
        </w:tc>
      </w:tr>
      <w:tr>
        <w:trPr>
          <w:trHeight w:val="40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5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3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r>
      <w:tr>
        <w:trPr>
          <w:trHeight w:val="36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w:t>
            </w:r>
          </w:p>
        </w:tc>
      </w:tr>
      <w:tr>
        <w:trPr>
          <w:trHeight w:val="132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w:t>
            </w:r>
          </w:p>
        </w:tc>
      </w:tr>
      <w:tr>
        <w:trPr>
          <w:trHeight w:val="12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45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76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w:t>
            </w:r>
          </w:p>
        </w:tc>
      </w:tr>
      <w:tr>
        <w:trPr>
          <w:trHeight w:val="72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r>
      <w:tr>
        <w:trPr>
          <w:trHeight w:val="69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111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үшін алым</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11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 кепілдікке салуды мемлекеттік тіркегені және кеменің немесе жасалып жатқан кеменің ипотекасы үшін алынатын алым</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81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88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r>
      <w:tr>
        <w:trPr>
          <w:trHeight w:val="156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w:t>
            </w:r>
          </w:p>
        </w:tc>
      </w:tr>
      <w:tr>
        <w:trPr>
          <w:trHeight w:val="45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w:t>
            </w:r>
          </w:p>
        </w:tc>
      </w:tr>
      <w:tr>
        <w:trPr>
          <w:trHeight w:val="426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198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алынатын мемлекеттік баж</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18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18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1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8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алынатын мемлекеттік баж</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64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7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76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Тракторшы-машинисттің куәлігі берілгені үшін алынатын мемлекеттік баж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45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7387</w:t>
            </w:r>
          </w:p>
        </w:tc>
      </w:tr>
      <w:tr>
        <w:trPr>
          <w:trHeight w:val="46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4651</w:t>
            </w:r>
          </w:p>
        </w:tc>
      </w:tr>
      <w:tr>
        <w:trPr>
          <w:trHeight w:val="6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9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6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меншіктен түсетін басқа да кірістер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w:t>
            </w:r>
          </w:p>
        </w:tc>
      </w:tr>
      <w:tr>
        <w:trPr>
          <w:trHeight w:val="76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меншігіне жататын жер учаскелері бойынша сервитут үшін төлемақы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w:t>
            </w:r>
          </w:p>
        </w:tc>
      </w:tr>
      <w:tr>
        <w:trPr>
          <w:trHeight w:val="51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w:t>
            </w:r>
          </w:p>
        </w:tc>
      </w:tr>
      <w:tr>
        <w:trPr>
          <w:trHeight w:val="51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w:t>
            </w:r>
          </w:p>
        </w:tc>
      </w:tr>
      <w:tr>
        <w:trPr>
          <w:trHeight w:val="69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58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54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28037</w:t>
            </w:r>
          </w:p>
        </w:tc>
      </w:tr>
      <w:tr>
        <w:trPr>
          <w:trHeight w:val="54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28037</w:t>
            </w:r>
          </w:p>
        </w:tc>
      </w:tr>
      <w:tr>
        <w:trPr>
          <w:trHeight w:val="40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28037</w:t>
            </w:r>
          </w:p>
        </w:tc>
      </w:tr>
      <w:tr>
        <w:trPr>
          <w:trHeight w:val="42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28037</w:t>
            </w:r>
          </w:p>
        </w:tc>
      </w:tr>
      <w:tr>
        <w:trPr>
          <w:trHeight w:val="70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 учаскелерін сатудан түсетін түсімдер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2466187,0</w:t>
            </w:r>
          </w:p>
        </w:tc>
      </w:tr>
      <w:tr>
        <w:trPr>
          <w:trHeight w:val="73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2466187,0</w:t>
            </w:r>
          </w:p>
        </w:tc>
      </w:tr>
      <w:tr>
        <w:trPr>
          <w:trHeight w:val="43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2466187,0</w:t>
            </w:r>
          </w:p>
        </w:tc>
      </w:tr>
      <w:tr>
        <w:trPr>
          <w:trHeight w:val="52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347570,0</w:t>
            </w:r>
          </w:p>
        </w:tc>
      </w:tr>
      <w:tr>
        <w:trPr>
          <w:trHeight w:val="45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144535</w:t>
            </w:r>
          </w:p>
        </w:tc>
      </w:tr>
      <w:tr>
        <w:trPr>
          <w:trHeight w:val="43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1974082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753"/>
        <w:gridCol w:w="1067"/>
        <w:gridCol w:w="942"/>
        <w:gridCol w:w="835"/>
        <w:gridCol w:w="6270"/>
        <w:gridCol w:w="2537"/>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27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Бюджет шығыстарының функционалдық сыныптамасы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2756955</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177921</w:t>
            </w:r>
          </w:p>
        </w:tc>
      </w:tr>
      <w:tr>
        <w:trPr>
          <w:trHeight w:val="9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155620</w:t>
            </w:r>
          </w:p>
        </w:tc>
      </w:tr>
      <w:tr>
        <w:trPr>
          <w:trHeight w:val="6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10520</w:t>
            </w:r>
          </w:p>
        </w:tc>
      </w:tr>
      <w:tr>
        <w:trPr>
          <w:trHeight w:val="76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10520</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49723</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46173</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w:t>
            </w:r>
          </w:p>
        </w:tc>
      </w:tr>
      <w:tr>
        <w:trPr>
          <w:trHeight w:val="108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95377</w:t>
            </w:r>
          </w:p>
        </w:tc>
      </w:tr>
      <w:tr>
        <w:trPr>
          <w:trHeight w:val="108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90819</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w:t>
            </w:r>
          </w:p>
        </w:tc>
      </w:tr>
      <w:tr>
        <w:trPr>
          <w:trHeight w:val="70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w:t>
            </w:r>
          </w:p>
        </w:tc>
      </w:tr>
      <w:tr>
        <w:trPr>
          <w:trHeight w:val="117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10966</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111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34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73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w:t>
            </w:r>
          </w:p>
        </w:tc>
      </w:tr>
      <w:tr>
        <w:trPr>
          <w:trHeight w:val="73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9780</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9780</w:t>
            </w:r>
          </w:p>
        </w:tc>
      </w:tr>
      <w:tr>
        <w:trPr>
          <w:trHeight w:val="151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9640</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17686</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8289</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8289</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8289</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9397</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9397</w:t>
            </w:r>
          </w:p>
        </w:tc>
      </w:tr>
      <w:tr>
        <w:trPr>
          <w:trHeight w:val="72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w:t>
            </w:r>
          </w:p>
        </w:tc>
      </w:tr>
      <w:tr>
        <w:trPr>
          <w:trHeight w:val="15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w:t>
            </w:r>
          </w:p>
        </w:tc>
      </w:tr>
      <w:tr>
        <w:trPr>
          <w:trHeight w:val="76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48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147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1533880</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29476</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29476</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29476</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1364650</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1364650</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1342692</w:t>
            </w:r>
          </w:p>
        </w:tc>
      </w:tr>
      <w:tr>
        <w:trPr>
          <w:trHeight w:val="3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21958</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139754</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101821</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8078</w:t>
            </w:r>
          </w:p>
        </w:tc>
      </w:tr>
      <w:tr>
        <w:trPr>
          <w:trHeight w:val="9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үшін оқулықтар мен оқу-әдістемелік сатып алу және жеткізу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20250</w:t>
            </w:r>
          </w:p>
        </w:tc>
      </w:tr>
      <w:tr>
        <w:trPr>
          <w:trHeight w:val="9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70993</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47353</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23640</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мен құрылыстарын күрделі жөндеу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37933</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37933</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37933</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254686</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237158</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237158</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50116</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25313</w:t>
            </w:r>
          </w:p>
        </w:tc>
      </w:tr>
      <w:tr>
        <w:trPr>
          <w:trHeight w:val="34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5014</w:t>
            </w:r>
          </w:p>
        </w:tc>
      </w:tr>
      <w:tr>
        <w:trPr>
          <w:trHeight w:val="76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w:t>
            </w:r>
          </w:p>
        </w:tc>
      </w:tr>
      <w:tr>
        <w:trPr>
          <w:trHeight w:val="112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124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25104</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34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20904</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23754</w:t>
            </w:r>
          </w:p>
        </w:tc>
      </w:tr>
      <w:tr>
        <w:trPr>
          <w:trHeight w:val="117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48041</w:t>
            </w:r>
          </w:p>
        </w:tc>
      </w:tr>
      <w:tr>
        <w:trPr>
          <w:trHeight w:val="15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12878</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12878</w:t>
            </w:r>
          </w:p>
        </w:tc>
      </w:tr>
      <w:tr>
        <w:trPr>
          <w:trHeight w:val="39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51650</w:t>
            </w:r>
          </w:p>
        </w:tc>
      </w:tr>
      <w:tr>
        <w:trPr>
          <w:trHeight w:val="70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44650</w:t>
            </w:r>
          </w:p>
        </w:tc>
      </w:tr>
      <w:tr>
        <w:trPr>
          <w:trHeight w:val="148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w:t>
            </w:r>
          </w:p>
        </w:tc>
      </w:tr>
      <w:tr>
        <w:trPr>
          <w:trHeight w:val="117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r>
      <w:tr>
        <w:trPr>
          <w:trHeight w:val="85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r>
      <w:tr>
        <w:trPr>
          <w:trHeight w:val="115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10645</w:t>
            </w:r>
          </w:p>
        </w:tc>
      </w:tr>
      <w:tr>
        <w:trPr>
          <w:trHeight w:val="85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10645</w:t>
            </w:r>
          </w:p>
        </w:tc>
      </w:tr>
      <w:tr>
        <w:trPr>
          <w:trHeight w:val="81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17528</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17528</w:t>
            </w:r>
          </w:p>
        </w:tc>
      </w:tr>
      <w:tr>
        <w:trPr>
          <w:trHeight w:val="9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14614</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2764</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215015</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w:t>
            </w:r>
          </w:p>
        </w:tc>
      </w:tr>
      <w:tr>
        <w:trPr>
          <w:trHeight w:val="9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178407</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9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33122</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17150</w:t>
            </w:r>
          </w:p>
        </w:tc>
      </w:tr>
      <w:tr>
        <w:trPr>
          <w:trHeight w:val="124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15972</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10672</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144535</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144535</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144535</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33933</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29096</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10861</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w:t>
            </w:r>
          </w:p>
        </w:tc>
      </w:tr>
      <w:tr>
        <w:trPr>
          <w:trHeight w:val="9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4837</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4837</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105875</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53812</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53812</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53812</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сәулет,қала құрылысы және құрылыс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9112</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9112</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4695</w:t>
            </w:r>
          </w:p>
        </w:tc>
      </w:tr>
      <w:tr>
        <w:trPr>
          <w:trHeight w:val="9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4417</w:t>
            </w:r>
          </w:p>
        </w:tc>
      </w:tr>
      <w:tr>
        <w:trPr>
          <w:trHeight w:val="40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25636</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20396</w:t>
            </w:r>
          </w:p>
        </w:tc>
      </w:tr>
      <w:tr>
        <w:trPr>
          <w:trHeight w:val="42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19796</w:t>
            </w:r>
          </w:p>
        </w:tc>
      </w:tr>
      <w:tr>
        <w:trPr>
          <w:trHeight w:val="78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2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5240</w:t>
            </w:r>
          </w:p>
        </w:tc>
      </w:tr>
      <w:tr>
        <w:trPr>
          <w:trHeight w:val="76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5240</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17315</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5358</w:t>
            </w:r>
          </w:p>
        </w:tc>
      </w:tr>
      <w:tr>
        <w:trPr>
          <w:trHeight w:val="9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w:t>
            </w:r>
          </w:p>
        </w:tc>
      </w:tr>
      <w:tr>
        <w:trPr>
          <w:trHeight w:val="124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ақпарат, мемлекеттілікті нығайту және азаматтардың әлеуметтік сенімділігін қалыптастыру саласындағы мемлекеттік саясатты іске асыру жөніндегі қызметтер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6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81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4857</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181410</w:t>
            </w:r>
          </w:p>
        </w:tc>
      </w:tr>
      <w:tr>
        <w:trPr>
          <w:trHeight w:val="3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r>
      <w:tr>
        <w:trPr>
          <w:trHeight w:val="9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6839</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6839</w:t>
            </w:r>
          </w:p>
        </w:tc>
      </w:tr>
      <w:tr>
        <w:trPr>
          <w:trHeight w:val="112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6839</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173564</w:t>
            </w:r>
          </w:p>
        </w:tc>
      </w:tr>
      <w:tr>
        <w:trPr>
          <w:trHeight w:val="106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42940</w:t>
            </w:r>
          </w:p>
        </w:tc>
      </w:tr>
      <w:tr>
        <w:trPr>
          <w:trHeight w:val="147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42940</w:t>
            </w:r>
          </w:p>
        </w:tc>
      </w:tr>
      <w:tr>
        <w:trPr>
          <w:trHeight w:val="78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28440</w:t>
            </w:r>
          </w:p>
        </w:tc>
      </w:tr>
      <w:tr>
        <w:trPr>
          <w:trHeight w:val="72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72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шаруашылық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 шаралар жүргізу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30160</w:t>
            </w:r>
          </w:p>
        </w:tc>
      </w:tr>
      <w:tr>
        <w:trPr>
          <w:trHeight w:val="72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30160</w:t>
            </w:r>
          </w:p>
        </w:tc>
      </w:tr>
      <w:tr>
        <w:trPr>
          <w:trHeight w:val="72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20360</w:t>
            </w:r>
          </w:p>
        </w:tc>
      </w:tr>
      <w:tr>
        <w:trPr>
          <w:trHeight w:val="72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151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66000</w:t>
            </w:r>
          </w:p>
        </w:tc>
      </w:tr>
      <w:tr>
        <w:trPr>
          <w:trHeight w:val="147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66000</w:t>
            </w:r>
          </w:p>
        </w:tc>
      </w:tr>
      <w:tr>
        <w:trPr>
          <w:trHeight w:val="72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72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87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34464</w:t>
            </w:r>
          </w:p>
        </w:tc>
      </w:tr>
      <w:tr>
        <w:trPr>
          <w:trHeight w:val="48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 шаралар жүргізу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34464</w:t>
            </w:r>
          </w:p>
        </w:tc>
      </w:tr>
      <w:tr>
        <w:trPr>
          <w:trHeight w:val="70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6851</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6851</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6851</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құрылыс саласындағы мемлекеттік саясатты іске асыру жөніндегі қызметтер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6779</w:t>
            </w:r>
          </w:p>
        </w:tc>
      </w:tr>
      <w:tr>
        <w:trPr>
          <w:trHeight w:val="6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110300</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99300</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7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7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99300</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99300</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99300</w:t>
            </w:r>
          </w:p>
        </w:tc>
      </w:tr>
      <w:tr>
        <w:trPr>
          <w:trHeight w:val="81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 саласындағы өзге де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151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160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72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72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25559</w:t>
            </w:r>
          </w:p>
        </w:tc>
      </w:tr>
      <w:tr>
        <w:trPr>
          <w:trHeight w:val="73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25559</w:t>
            </w:r>
          </w:p>
        </w:tc>
      </w:tr>
      <w:tr>
        <w:trPr>
          <w:trHeight w:val="76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2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18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14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шаруашылық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 өнеркәсіп және ауыл шаруашылығы саласындағы мемлекеттік саясатты іске асыру жөніндегі қызметтер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мен құрылыстарын күрделі жөндеу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9885</w:t>
            </w:r>
          </w:p>
        </w:tc>
      </w:tr>
      <w:tr>
        <w:trPr>
          <w:trHeight w:val="115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7285</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12674</w:t>
            </w:r>
          </w:p>
        </w:tc>
      </w:tr>
      <w:tr>
        <w:trPr>
          <w:trHeight w:val="9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 өнеркәсіп, ауыл шаруашылығы және ветеринария саласындағы мемлекеттік саясатты іске асыру жөніндегі қызметтер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12054</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мен құрылыстарын күрделі жөндеу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9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126524</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126524</w:t>
            </w:r>
          </w:p>
        </w:tc>
      </w:tr>
      <w:tr>
        <w:trPr>
          <w:trHeight w:val="42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126524</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126524</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алдында</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w:t>
            </w:r>
          </w:p>
        </w:tc>
      </w:tr>
      <w:tr>
        <w:trPr>
          <w:trHeight w:val="85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w:t>
            </w:r>
          </w:p>
        </w:tc>
      </w:tr>
      <w:tr>
        <w:trPr>
          <w:trHeight w:val="73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4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4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73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6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w:t>
            </w:r>
          </w:p>
        </w:tc>
      </w:tr>
      <w:tr>
        <w:trPr>
          <w:trHeight w:val="73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 шарттары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аткарушы органы алатын қарыздар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w:t>
            </w:r>
          </w:p>
        </w:tc>
      </w:tr>
    </w:tbl>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хатшысы                Қ.Әбілмәжінов</w:t>
      </w:r>
    </w:p>
    <w:bookmarkStart w:name="z9" w:id="3"/>
    <w:p>
      <w:pPr>
        <w:spacing w:after="0"/>
        <w:ind w:left="0"/>
        <w:jc w:val="both"/>
      </w:pPr>
      <w:r>
        <w:rPr>
          <w:rFonts w:ascii="Times New Roman"/>
          <w:b w:val="false"/>
          <w:i w:val="false"/>
          <w:color w:val="000000"/>
          <w:sz w:val="28"/>
        </w:rPr>
        <w:t>
2010 жылғы 18 қаңтардағы</w:t>
      </w:r>
      <w:r>
        <w:br/>
      </w:r>
      <w:r>
        <w:rPr>
          <w:rFonts w:ascii="Times New Roman"/>
          <w:b w:val="false"/>
          <w:i w:val="false"/>
          <w:color w:val="000000"/>
          <w:sz w:val="28"/>
        </w:rPr>
        <w:t>
аудандық мәслихат сессиясының</w:t>
      </w:r>
      <w:r>
        <w:br/>
      </w:r>
      <w:r>
        <w:rPr>
          <w:rFonts w:ascii="Times New Roman"/>
          <w:b w:val="false"/>
          <w:i w:val="false"/>
          <w:color w:val="000000"/>
          <w:sz w:val="28"/>
        </w:rPr>
        <w:t>
№ 19-2 шешіміне</w:t>
      </w:r>
      <w:r>
        <w:br/>
      </w:r>
      <w:r>
        <w:rPr>
          <w:rFonts w:ascii="Times New Roman"/>
          <w:b w:val="false"/>
          <w:i w:val="false"/>
          <w:color w:val="000000"/>
          <w:sz w:val="28"/>
        </w:rPr>
        <w:t>
2 қосымша</w:t>
      </w:r>
    </w:p>
    <w:bookmarkEnd w:id="3"/>
    <w:p>
      <w:pPr>
        <w:spacing w:after="0"/>
        <w:ind w:left="0"/>
        <w:jc w:val="left"/>
      </w:pPr>
      <w:r>
        <w:rPr>
          <w:rFonts w:ascii="Times New Roman"/>
          <w:b/>
          <w:i w:val="false"/>
          <w:color w:val="000000"/>
        </w:rPr>
        <w:t xml:space="preserve"> 2011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718"/>
        <w:gridCol w:w="923"/>
        <w:gridCol w:w="609"/>
        <w:gridCol w:w="7548"/>
        <w:gridCol w:w="2577"/>
      </w:tblGrid>
      <w:tr>
        <w:trPr>
          <w:trHeight w:val="6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3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3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Ерекшелiгi</w:t>
            </w:r>
          </w:p>
        </w:tc>
      </w:tr>
      <w:tr>
        <w:trPr>
          <w:trHeight w:val="28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2445599</w:t>
            </w:r>
          </w:p>
        </w:tc>
      </w:tr>
      <w:tr>
        <w:trPr>
          <w:trHeight w:val="3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299783</w:t>
            </w:r>
          </w:p>
        </w:tc>
      </w:tr>
      <w:tr>
        <w:trPr>
          <w:trHeight w:val="3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144250</w:t>
            </w:r>
          </w:p>
        </w:tc>
      </w:tr>
      <w:tr>
        <w:trPr>
          <w:trHeight w:val="3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144250</w:t>
            </w:r>
          </w:p>
        </w:tc>
      </w:tr>
      <w:tr>
        <w:trPr>
          <w:trHeight w:val="7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124125</w:t>
            </w:r>
          </w:p>
        </w:tc>
      </w:tr>
      <w:tr>
        <w:trPr>
          <w:trHeight w:val="79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20125</w:t>
            </w:r>
          </w:p>
        </w:tc>
      </w:tr>
      <w:tr>
        <w:trPr>
          <w:trHeight w:val="10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102673</w:t>
            </w:r>
          </w:p>
        </w:tc>
      </w:tr>
      <w:tr>
        <w:trPr>
          <w:trHeight w:val="4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102673</w:t>
            </w:r>
          </w:p>
        </w:tc>
      </w:tr>
      <w:tr>
        <w:trPr>
          <w:trHeight w:val="4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102673</w:t>
            </w:r>
          </w:p>
        </w:tc>
      </w:tr>
      <w:tr>
        <w:trPr>
          <w:trHeight w:val="4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44410</w:t>
            </w:r>
          </w:p>
        </w:tc>
      </w:tr>
      <w:tr>
        <w:trPr>
          <w:trHeight w:val="4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13280</w:t>
            </w:r>
          </w:p>
        </w:tc>
      </w:tr>
      <w:tr>
        <w:trPr>
          <w:trHeight w:val="7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w:t>
            </w:r>
          </w:p>
        </w:tc>
      </w:tr>
      <w:tr>
        <w:trPr>
          <w:trHeight w:val="4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4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4931</w:t>
            </w:r>
          </w:p>
        </w:tc>
      </w:tr>
      <w:tr>
        <w:trPr>
          <w:trHeight w:val="82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12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12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10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4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24684</w:t>
            </w:r>
          </w:p>
        </w:tc>
      </w:tr>
      <w:tr>
        <w:trPr>
          <w:trHeight w:val="7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7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23574</w:t>
            </w:r>
          </w:p>
        </w:tc>
      </w:tr>
      <w:tr>
        <w:trPr>
          <w:trHeight w:val="4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r>
      <w:tr>
        <w:trPr>
          <w:trHeight w:val="4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r>
      <w:tr>
        <w:trPr>
          <w:trHeight w:val="8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5633</w:t>
            </w:r>
          </w:p>
        </w:tc>
      </w:tr>
      <w:tr>
        <w:trPr>
          <w:trHeight w:val="4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w:t>
            </w:r>
          </w:p>
        </w:tc>
      </w:tr>
      <w:tr>
        <w:trPr>
          <w:trHeight w:val="10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11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8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4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82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w:t>
            </w:r>
          </w:p>
        </w:tc>
      </w:tr>
      <w:tr>
        <w:trPr>
          <w:trHeight w:val="7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6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w:t>
            </w:r>
          </w:p>
        </w:tc>
      </w:tr>
      <w:tr>
        <w:trPr>
          <w:trHeight w:val="12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үшін алым</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112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 кепілдікке салуды мемлекеттік тіркегені және кеменің немесе жасалып жатқан кеменің ипотекасы үшін алынатын алым</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8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w:t>
            </w:r>
          </w:p>
        </w:tc>
      </w:tr>
      <w:tr>
        <w:trPr>
          <w:trHeight w:val="15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w:t>
            </w:r>
          </w:p>
        </w:tc>
      </w:tr>
      <w:tr>
        <w:trPr>
          <w:trHeight w:val="4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w:t>
            </w:r>
          </w:p>
        </w:tc>
      </w:tr>
      <w:tr>
        <w:trPr>
          <w:trHeight w:val="42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r>
      <w:tr>
        <w:trPr>
          <w:trHeight w:val="22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алынатын мемлекеттік баж</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r>
      <w:tr>
        <w:trPr>
          <w:trHeight w:val="18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18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9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7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алынатын мемлекеттік баж</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8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7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Тракторшы-машинисттің куәлігі берілгені үшін алынатын мемлекеттік баж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4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7691</w:t>
            </w:r>
          </w:p>
        </w:tc>
      </w:tr>
      <w:tr>
        <w:trPr>
          <w:trHeight w:val="4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4651</w:t>
            </w:r>
          </w:p>
        </w:tc>
      </w:tr>
      <w:tr>
        <w:trPr>
          <w:trHeight w:val="7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9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w:t>
            </w:r>
          </w:p>
        </w:tc>
      </w:tr>
      <w:tr>
        <w:trPr>
          <w:trHeight w:val="7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меншігіне жататын жер учаскелері бойынша сервитут үшін төлемақы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w:t>
            </w:r>
          </w:p>
        </w:tc>
      </w:tr>
      <w:tr>
        <w:trPr>
          <w:trHeight w:val="5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r>
      <w:tr>
        <w:trPr>
          <w:trHeight w:val="5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r>
      <w:tr>
        <w:trPr>
          <w:trHeight w:val="8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82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w:t>
            </w:r>
          </w:p>
        </w:tc>
      </w:tr>
      <w:tr>
        <w:trPr>
          <w:trHeight w:val="9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8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w:t>
            </w:r>
          </w:p>
        </w:tc>
      </w:tr>
      <w:tr>
        <w:trPr>
          <w:trHeight w:val="4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w:t>
            </w:r>
          </w:p>
        </w:tc>
      </w:tr>
      <w:tr>
        <w:trPr>
          <w:trHeight w:val="4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w:t>
            </w:r>
          </w:p>
        </w:tc>
      </w:tr>
      <w:tr>
        <w:trPr>
          <w:trHeight w:val="8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 учаскелерін сатудан түсетін түсімдер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2132009,0</w:t>
            </w:r>
          </w:p>
        </w:tc>
      </w:tr>
      <w:tr>
        <w:trPr>
          <w:trHeight w:val="7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2132009,0</w:t>
            </w:r>
          </w:p>
        </w:tc>
      </w:tr>
      <w:tr>
        <w:trPr>
          <w:trHeight w:val="4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2132009,0</w:t>
            </w:r>
          </w:p>
        </w:tc>
      </w:tr>
      <w:tr>
        <w:trPr>
          <w:trHeight w:val="52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2132009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754"/>
        <w:gridCol w:w="1069"/>
        <w:gridCol w:w="944"/>
        <w:gridCol w:w="836"/>
        <w:gridCol w:w="6453"/>
        <w:gridCol w:w="2346"/>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2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Бюджет шығыстарының функционалдық сыныптамасы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2427599</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202115</w:t>
            </w:r>
          </w:p>
        </w:tc>
      </w:tr>
      <w:tr>
        <w:trPr>
          <w:trHeight w:val="73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172350</w:t>
            </w:r>
          </w:p>
        </w:tc>
      </w:tr>
      <w:tr>
        <w:trPr>
          <w:trHeight w:val="48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12649</w:t>
            </w:r>
          </w:p>
        </w:tc>
      </w:tr>
      <w:tr>
        <w:trPr>
          <w:trHeight w:val="76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12649</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59198</w:t>
            </w:r>
          </w:p>
        </w:tc>
      </w:tr>
      <w:tr>
        <w:trPr>
          <w:trHeight w:val="6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55239</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w:t>
            </w:r>
          </w:p>
        </w:tc>
      </w:tr>
      <w:tr>
        <w:trPr>
          <w:trHeight w:val="78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100503</w:t>
            </w:r>
          </w:p>
        </w:tc>
      </w:tr>
      <w:tr>
        <w:trPr>
          <w:trHeight w:val="108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97892</w:t>
            </w:r>
          </w:p>
        </w:tc>
      </w:tr>
      <w:tr>
        <w:trPr>
          <w:trHeight w:val="6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w:t>
            </w:r>
          </w:p>
        </w:tc>
      </w:tr>
      <w:tr>
        <w:trPr>
          <w:trHeight w:val="3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17644</w:t>
            </w:r>
          </w:p>
        </w:tc>
      </w:tr>
      <w:tr>
        <w:trPr>
          <w:trHeight w:val="5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17644</w:t>
            </w:r>
          </w:p>
        </w:tc>
      </w:tr>
      <w:tr>
        <w:trPr>
          <w:trHeight w:val="99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13480</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111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73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r>
      <w:tr>
        <w:trPr>
          <w:trHeight w:val="5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12121</w:t>
            </w:r>
          </w:p>
        </w:tc>
      </w:tr>
      <w:tr>
        <w:trPr>
          <w:trHeight w:val="6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12121</w:t>
            </w:r>
          </w:p>
        </w:tc>
      </w:tr>
      <w:tr>
        <w:trPr>
          <w:trHeight w:val="15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11971</w:t>
            </w:r>
          </w:p>
        </w:tc>
      </w:tr>
      <w:tr>
        <w:trPr>
          <w:trHeight w:val="6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18924</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8869</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8869</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8869</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10055</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10055</w:t>
            </w:r>
          </w:p>
        </w:tc>
      </w:tr>
      <w:tr>
        <w:trPr>
          <w:trHeight w:val="72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6067</w:t>
            </w:r>
          </w:p>
        </w:tc>
      </w:tr>
      <w:tr>
        <w:trPr>
          <w:trHeight w:val="132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w:t>
            </w:r>
          </w:p>
        </w:tc>
      </w:tr>
      <w:tr>
        <w:trPr>
          <w:trHeight w:val="76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w:t>
            </w:r>
          </w:p>
        </w:tc>
      </w:tr>
      <w:tr>
        <w:trPr>
          <w:trHeight w:val="48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w:t>
            </w:r>
          </w:p>
        </w:tc>
      </w:tr>
      <w:tr>
        <w:trPr>
          <w:trHeight w:val="11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1692186</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37154</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37154</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37154</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1636561</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1636561</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1609386</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27175</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18471</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18471</w:t>
            </w:r>
          </w:p>
        </w:tc>
      </w:tr>
      <w:tr>
        <w:trPr>
          <w:trHeight w:val="6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9971</w:t>
            </w:r>
          </w:p>
        </w:tc>
      </w:tr>
      <w:tr>
        <w:trPr>
          <w:trHeight w:val="9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үшін оқулықтар мен оқу-әдістемелік сатып алу және жеткізу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182225</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160998</w:t>
            </w:r>
          </w:p>
        </w:tc>
      </w:tr>
      <w:tr>
        <w:trPr>
          <w:trHeight w:val="6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160998</w:t>
            </w:r>
          </w:p>
        </w:tc>
      </w:tr>
      <w:tr>
        <w:trPr>
          <w:trHeight w:val="3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34364</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27085</w:t>
            </w:r>
          </w:p>
        </w:tc>
      </w:tr>
      <w:tr>
        <w:trPr>
          <w:trHeight w:val="34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5365</w:t>
            </w:r>
          </w:p>
        </w:tc>
      </w:tr>
      <w:tr>
        <w:trPr>
          <w:trHeight w:val="76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w:t>
            </w:r>
          </w:p>
        </w:tc>
      </w:tr>
      <w:tr>
        <w:trPr>
          <w:trHeight w:val="124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20994</w:t>
            </w:r>
          </w:p>
        </w:tc>
      </w:tr>
      <w:tr>
        <w:trPr>
          <w:trHeight w:val="34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20994</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24129</w:t>
            </w:r>
          </w:p>
        </w:tc>
      </w:tr>
      <w:tr>
        <w:trPr>
          <w:trHeight w:val="8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2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6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18020</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18020</w:t>
            </w:r>
          </w:p>
        </w:tc>
      </w:tr>
      <w:tr>
        <w:trPr>
          <w:trHeight w:val="39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44669</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44669</w:t>
            </w:r>
          </w:p>
        </w:tc>
      </w:tr>
      <w:tr>
        <w:trPr>
          <w:trHeight w:val="15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5311</w:t>
            </w:r>
          </w:p>
        </w:tc>
      </w:tr>
      <w:tr>
        <w:trPr>
          <w:trHeight w:val="81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21227</w:t>
            </w:r>
          </w:p>
        </w:tc>
      </w:tr>
      <w:tr>
        <w:trPr>
          <w:trHeight w:val="6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21227</w:t>
            </w:r>
          </w:p>
        </w:tc>
      </w:tr>
      <w:tr>
        <w:trPr>
          <w:trHeight w:val="9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18103</w:t>
            </w:r>
          </w:p>
        </w:tc>
      </w:tr>
      <w:tr>
        <w:trPr>
          <w:trHeight w:val="6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w:t>
            </w:r>
          </w:p>
        </w:tc>
      </w:tr>
      <w:tr>
        <w:trPr>
          <w:trHeight w:val="6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56640</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w:t>
            </w:r>
          </w:p>
        </w:tc>
      </w:tr>
      <w:tr>
        <w:trPr>
          <w:trHeight w:val="9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w:t>
            </w:r>
          </w:p>
        </w:tc>
      </w:tr>
      <w:tr>
        <w:trPr>
          <w:trHeight w:val="51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15302</w:t>
            </w:r>
          </w:p>
        </w:tc>
      </w:tr>
      <w:tr>
        <w:trPr>
          <w:trHeight w:val="6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r>
      <w:tr>
        <w:trPr>
          <w:trHeight w:val="9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38476</w:t>
            </w:r>
          </w:p>
        </w:tc>
      </w:tr>
      <w:tr>
        <w:trPr>
          <w:trHeight w:val="6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33300</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17600</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12200</w:t>
            </w:r>
          </w:p>
        </w:tc>
      </w:tr>
      <w:tr>
        <w:trPr>
          <w:trHeight w:val="6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9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5176</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5176</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125708</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6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9749</w:t>
            </w:r>
          </w:p>
        </w:tc>
      </w:tr>
      <w:tr>
        <w:trPr>
          <w:trHeight w:val="6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9749</w:t>
            </w:r>
          </w:p>
        </w:tc>
      </w:tr>
      <w:tr>
        <w:trPr>
          <w:trHeight w:val="6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w:t>
            </w:r>
          </w:p>
        </w:tc>
      </w:tr>
      <w:tr>
        <w:trPr>
          <w:trHeight w:val="9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w:t>
            </w:r>
          </w:p>
        </w:tc>
      </w:tr>
      <w:tr>
        <w:trPr>
          <w:trHeight w:val="40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30783</w:t>
            </w:r>
          </w:p>
        </w:tc>
      </w:tr>
      <w:tr>
        <w:trPr>
          <w:trHeight w:val="6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25071</w:t>
            </w:r>
          </w:p>
        </w:tc>
      </w:tr>
      <w:tr>
        <w:trPr>
          <w:trHeight w:val="42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24430</w:t>
            </w:r>
          </w:p>
        </w:tc>
      </w:tr>
      <w:tr>
        <w:trPr>
          <w:trHeight w:val="78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r>
      <w:tr>
        <w:trPr>
          <w:trHeight w:val="5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w:t>
            </w:r>
          </w:p>
        </w:tc>
      </w:tr>
      <w:tr>
        <w:trPr>
          <w:trHeight w:val="76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w:t>
            </w:r>
          </w:p>
        </w:tc>
      </w:tr>
      <w:tr>
        <w:trPr>
          <w:trHeight w:val="6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20176</w:t>
            </w:r>
          </w:p>
        </w:tc>
      </w:tr>
      <w:tr>
        <w:trPr>
          <w:trHeight w:val="6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6446</w:t>
            </w:r>
          </w:p>
        </w:tc>
      </w:tr>
      <w:tr>
        <w:trPr>
          <w:trHeight w:val="76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6446</w:t>
            </w:r>
          </w:p>
        </w:tc>
      </w:tr>
      <w:tr>
        <w:trPr>
          <w:trHeight w:val="6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7756</w:t>
            </w:r>
          </w:p>
        </w:tc>
      </w:tr>
      <w:tr>
        <w:trPr>
          <w:trHeight w:val="124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саласындағы мемлекеттік саясатты іске асыру жөніндегі қызметтер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7756</w:t>
            </w:r>
          </w:p>
        </w:tc>
      </w:tr>
      <w:tr>
        <w:trPr>
          <w:trHeight w:val="6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5974</w:t>
            </w:r>
          </w:p>
        </w:tc>
      </w:tr>
      <w:tr>
        <w:trPr>
          <w:trHeight w:val="6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5974</w:t>
            </w:r>
          </w:p>
        </w:tc>
      </w:tr>
      <w:tr>
        <w:trPr>
          <w:trHeight w:val="6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8390</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8390</w:t>
            </w:r>
          </w:p>
        </w:tc>
      </w:tr>
      <w:tr>
        <w:trPr>
          <w:trHeight w:val="6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8390</w:t>
            </w:r>
          </w:p>
        </w:tc>
      </w:tr>
      <w:tr>
        <w:trPr>
          <w:trHeight w:val="11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8390</w:t>
            </w:r>
          </w:p>
        </w:tc>
      </w:tr>
      <w:tr>
        <w:trPr>
          <w:trHeight w:val="70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w:t>
            </w:r>
          </w:p>
        </w:tc>
      </w:tr>
      <w:tr>
        <w:trPr>
          <w:trHeight w:val="6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w:t>
            </w:r>
          </w:p>
        </w:tc>
      </w:tr>
      <w:tr>
        <w:trPr>
          <w:trHeight w:val="6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w:t>
            </w:r>
          </w:p>
        </w:tc>
      </w:tr>
      <w:tr>
        <w:trPr>
          <w:trHeight w:val="6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p>
        </w:tc>
      </w:tr>
      <w:tr>
        <w:trPr>
          <w:trHeight w:val="14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25666</w:t>
            </w:r>
          </w:p>
        </w:tc>
      </w:tr>
      <w:tr>
        <w:trPr>
          <w:trHeight w:val="73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25666</w:t>
            </w:r>
          </w:p>
        </w:tc>
      </w:tr>
      <w:tr>
        <w:trPr>
          <w:trHeight w:val="76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2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1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1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шаруашылық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11684</w:t>
            </w:r>
          </w:p>
        </w:tc>
      </w:tr>
      <w:tr>
        <w:trPr>
          <w:trHeight w:val="9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11684</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11684</w:t>
            </w:r>
          </w:p>
        </w:tc>
      </w:tr>
      <w:tr>
        <w:trPr>
          <w:trHeight w:val="6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мен құрылыстарын күрделі жөндеу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8982</w:t>
            </w:r>
          </w:p>
        </w:tc>
      </w:tr>
      <w:tr>
        <w:trPr>
          <w:trHeight w:val="14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8982</w:t>
            </w:r>
          </w:p>
        </w:tc>
      </w:tr>
      <w:tr>
        <w:trPr>
          <w:trHeight w:val="6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алдында</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 БЕРУ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ТАЗА БЮДЖЕТТІК НЕСИЕ БЕРУ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мен несиелердің барлығы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 ОПЕРАЦИЯЛАРЫНЫҢ САЛЬДОСЫ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4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4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73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6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 ПАЙДАЛАНУ)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color w:val="000000"/>
          <w:sz w:val="28"/>
        </w:rPr>
        <w:t>      Аудандық мәслихаттың хатшысы Қ. Әбілмәжінов</w:t>
      </w:r>
    </w:p>
    <w:bookmarkStart w:name="z10" w:id="4"/>
    <w:p>
      <w:pPr>
        <w:spacing w:after="0"/>
        <w:ind w:left="0"/>
        <w:jc w:val="both"/>
      </w:pPr>
      <w:r>
        <w:rPr>
          <w:rFonts w:ascii="Times New Roman"/>
          <w:b w:val="false"/>
          <w:i w:val="false"/>
          <w:color w:val="000000"/>
          <w:sz w:val="28"/>
        </w:rPr>
        <w:t>
2010 жылғы 18 қаңтардағы</w:t>
      </w:r>
      <w:r>
        <w:br/>
      </w:r>
      <w:r>
        <w:rPr>
          <w:rFonts w:ascii="Times New Roman"/>
          <w:b w:val="false"/>
          <w:i w:val="false"/>
          <w:color w:val="000000"/>
          <w:sz w:val="28"/>
        </w:rPr>
        <w:t>
аудандық мәслихат сессиясының</w:t>
      </w:r>
      <w:r>
        <w:br/>
      </w:r>
      <w:r>
        <w:rPr>
          <w:rFonts w:ascii="Times New Roman"/>
          <w:b w:val="false"/>
          <w:i w:val="false"/>
          <w:color w:val="000000"/>
          <w:sz w:val="28"/>
        </w:rPr>
        <w:t>
№ 19-2 шешіміне</w:t>
      </w:r>
      <w:r>
        <w:br/>
      </w:r>
      <w:r>
        <w:rPr>
          <w:rFonts w:ascii="Times New Roman"/>
          <w:b w:val="false"/>
          <w:i w:val="false"/>
          <w:color w:val="000000"/>
          <w:sz w:val="28"/>
        </w:rPr>
        <w:t>
3 қосымша</w:t>
      </w:r>
    </w:p>
    <w:bookmarkEnd w:id="4"/>
    <w:p>
      <w:pPr>
        <w:spacing w:after="0"/>
        <w:ind w:left="0"/>
        <w:jc w:val="left"/>
      </w:pPr>
      <w:r>
        <w:rPr>
          <w:rFonts w:ascii="Times New Roman"/>
          <w:b/>
          <w:i w:val="false"/>
          <w:color w:val="000000"/>
        </w:rPr>
        <w:t xml:space="preserve"> 2012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711"/>
        <w:gridCol w:w="910"/>
        <w:gridCol w:w="605"/>
        <w:gridCol w:w="7802"/>
        <w:gridCol w:w="2356"/>
      </w:tblGrid>
      <w:tr>
        <w:trPr>
          <w:trHeight w:val="6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34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34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Ерекшелiгi</w:t>
            </w:r>
          </w:p>
        </w:tc>
      </w:tr>
      <w:tr>
        <w:trPr>
          <w:trHeight w:val="5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2641303,0</w:t>
            </w:r>
          </w:p>
        </w:tc>
      </w:tr>
      <w:tr>
        <w:trPr>
          <w:trHeight w:val="36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320191</w:t>
            </w:r>
          </w:p>
        </w:tc>
      </w:tr>
      <w:tr>
        <w:trPr>
          <w:trHeight w:val="34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162600</w:t>
            </w:r>
          </w:p>
        </w:tc>
      </w:tr>
      <w:tr>
        <w:trPr>
          <w:trHeight w:val="39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162600</w:t>
            </w:r>
          </w:p>
        </w:tc>
      </w:tr>
      <w:tr>
        <w:trPr>
          <w:trHeight w:val="72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140261</w:t>
            </w:r>
          </w:p>
        </w:tc>
      </w:tr>
      <w:tr>
        <w:trPr>
          <w:trHeight w:val="8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22339</w:t>
            </w:r>
          </w:p>
        </w:tc>
      </w:tr>
      <w:tr>
        <w:trPr>
          <w:trHeight w:val="10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100504</w:t>
            </w:r>
          </w:p>
        </w:tc>
      </w:tr>
      <w:tr>
        <w:trPr>
          <w:trHeight w:val="43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100504</w:t>
            </w:r>
          </w:p>
        </w:tc>
      </w:tr>
      <w:tr>
        <w:trPr>
          <w:trHeight w:val="43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100504</w:t>
            </w:r>
          </w:p>
        </w:tc>
      </w:tr>
      <w:tr>
        <w:trPr>
          <w:trHeight w:val="46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48043</w:t>
            </w:r>
          </w:p>
        </w:tc>
      </w:tr>
      <w:tr>
        <w:trPr>
          <w:trHeight w:val="4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13482</w:t>
            </w:r>
          </w:p>
        </w:tc>
      </w:tr>
      <w:tr>
        <w:trPr>
          <w:trHeight w:val="78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12800</w:t>
            </w:r>
          </w:p>
        </w:tc>
      </w:tr>
      <w:tr>
        <w:trPr>
          <w:trHeight w:val="48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r>
      <w:tr>
        <w:trPr>
          <w:trHeight w:val="46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4936</w:t>
            </w:r>
          </w:p>
        </w:tc>
      </w:tr>
      <w:tr>
        <w:trPr>
          <w:trHeight w:val="73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108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121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106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43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28095</w:t>
            </w:r>
          </w:p>
        </w:tc>
      </w:tr>
      <w:tr>
        <w:trPr>
          <w:trHeight w:val="8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w:t>
            </w:r>
          </w:p>
        </w:tc>
      </w:tr>
      <w:tr>
        <w:trPr>
          <w:trHeight w:val="76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26874</w:t>
            </w:r>
          </w:p>
        </w:tc>
      </w:tr>
      <w:tr>
        <w:trPr>
          <w:trHeight w:val="4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4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69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5982</w:t>
            </w:r>
          </w:p>
        </w:tc>
      </w:tr>
      <w:tr>
        <w:trPr>
          <w:trHeight w:val="43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w:t>
            </w:r>
          </w:p>
        </w:tc>
      </w:tr>
      <w:tr>
        <w:trPr>
          <w:trHeight w:val="11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108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81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4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73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w:t>
            </w:r>
          </w:p>
        </w:tc>
      </w:tr>
      <w:tr>
        <w:trPr>
          <w:trHeight w:val="72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69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r>
      <w:tr>
        <w:trPr>
          <w:trHeight w:val="11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үшін алым</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108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 кепілдікке салуды мемлекеттік тіркегені және кеменің немесе жасалып жатқан кеменің ипотекасы үшін алынатын алым</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81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73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w:t>
            </w:r>
          </w:p>
        </w:tc>
      </w:tr>
      <w:tr>
        <w:trPr>
          <w:trHeight w:val="156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w:t>
            </w:r>
          </w:p>
        </w:tc>
      </w:tr>
      <w:tr>
        <w:trPr>
          <w:trHeight w:val="4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w:t>
            </w:r>
          </w:p>
        </w:tc>
      </w:tr>
      <w:tr>
        <w:trPr>
          <w:trHeight w:val="42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r>
      <w:tr>
        <w:trPr>
          <w:trHeight w:val="222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алынатын мемлекеттік баж</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w:t>
            </w:r>
          </w:p>
        </w:tc>
      </w:tr>
      <w:tr>
        <w:trPr>
          <w:trHeight w:val="180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18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78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алынатын мемлекеттік баж</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36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189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76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4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7896</w:t>
            </w:r>
          </w:p>
        </w:tc>
      </w:tr>
      <w:tr>
        <w:trPr>
          <w:trHeight w:val="46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4651</w:t>
            </w:r>
          </w:p>
        </w:tc>
      </w:tr>
      <w:tr>
        <w:trPr>
          <w:trHeight w:val="69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9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0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w:t>
            </w:r>
          </w:p>
        </w:tc>
      </w:tr>
      <w:tr>
        <w:trPr>
          <w:trHeight w:val="76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меншігіне жататын жер учаскелері бойынша сервитут үшін төлемақы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w:t>
            </w:r>
          </w:p>
        </w:tc>
      </w:tr>
      <w:tr>
        <w:trPr>
          <w:trHeight w:val="51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w:t>
            </w:r>
          </w:p>
        </w:tc>
      </w:tr>
      <w:tr>
        <w:trPr>
          <w:trHeight w:val="51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w:t>
            </w:r>
          </w:p>
        </w:tc>
      </w:tr>
      <w:tr>
        <w:trPr>
          <w:trHeight w:val="81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8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5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10647</w:t>
            </w:r>
          </w:p>
        </w:tc>
      </w:tr>
      <w:tr>
        <w:trPr>
          <w:trHeight w:val="78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7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8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10647</w:t>
            </w:r>
          </w:p>
        </w:tc>
      </w:tr>
      <w:tr>
        <w:trPr>
          <w:trHeight w:val="40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10647</w:t>
            </w:r>
          </w:p>
        </w:tc>
      </w:tr>
      <w:tr>
        <w:trPr>
          <w:trHeight w:val="42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10647</w:t>
            </w:r>
          </w:p>
        </w:tc>
      </w:tr>
      <w:tr>
        <w:trPr>
          <w:trHeight w:val="87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 учаскелерін сатудан түсетін түсімдер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2302569,0</w:t>
            </w:r>
          </w:p>
        </w:tc>
      </w:tr>
      <w:tr>
        <w:trPr>
          <w:trHeight w:val="8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2302569,0</w:t>
            </w:r>
          </w:p>
        </w:tc>
      </w:tr>
      <w:tr>
        <w:trPr>
          <w:trHeight w:val="43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2302569,0</w:t>
            </w:r>
          </w:p>
        </w:tc>
      </w:tr>
      <w:tr>
        <w:trPr>
          <w:trHeight w:val="5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2302569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740"/>
        <w:gridCol w:w="1053"/>
        <w:gridCol w:w="931"/>
        <w:gridCol w:w="827"/>
        <w:gridCol w:w="6481"/>
        <w:gridCol w:w="2379"/>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Бюджет шығыстарының функционалдық сыныптамасы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2641303</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214067</w:t>
            </w:r>
          </w:p>
        </w:tc>
      </w:tr>
      <w:tr>
        <w:trPr>
          <w:trHeight w:val="120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183904</w:t>
            </w:r>
          </w:p>
        </w:tc>
      </w:tr>
      <w:tr>
        <w:trPr>
          <w:trHeight w:val="6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14060</w:t>
            </w:r>
          </w:p>
        </w:tc>
      </w:tr>
      <w:tr>
        <w:trPr>
          <w:trHeight w:val="76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14060</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61616</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61616</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108228</w:t>
            </w:r>
          </w:p>
        </w:tc>
      </w:tr>
      <w:tr>
        <w:trPr>
          <w:trHeight w:val="108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108228</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16877</w:t>
            </w:r>
          </w:p>
        </w:tc>
      </w:tr>
      <w:tr>
        <w:trPr>
          <w:trHeight w:val="70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16877</w:t>
            </w:r>
          </w:p>
        </w:tc>
      </w:tr>
      <w:tr>
        <w:trPr>
          <w:trHeight w:val="11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15097</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11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13286</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13286</w:t>
            </w:r>
          </w:p>
        </w:tc>
      </w:tr>
      <w:tr>
        <w:trPr>
          <w:trHeight w:val="15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13286</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18249</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9490</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9490</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9490</w:t>
            </w:r>
          </w:p>
        </w:tc>
      </w:tr>
      <w:tr>
        <w:trPr>
          <w:trHeight w:val="76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8759</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8759</w:t>
            </w:r>
          </w:p>
        </w:tc>
      </w:tr>
      <w:tr>
        <w:trPr>
          <w:trHeight w:val="7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4492</w:t>
            </w:r>
          </w:p>
        </w:tc>
      </w:tr>
      <w:tr>
        <w:trPr>
          <w:trHeight w:val="15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4267</w:t>
            </w:r>
          </w:p>
        </w:tc>
      </w:tr>
      <w:tr>
        <w:trPr>
          <w:trHeight w:val="76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w:t>
            </w:r>
          </w:p>
        </w:tc>
      </w:tr>
      <w:tr>
        <w:trPr>
          <w:trHeight w:val="48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w:t>
            </w:r>
          </w:p>
        </w:tc>
      </w:tr>
      <w:tr>
        <w:trPr>
          <w:trHeight w:val="14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1864300</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40984</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40984</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40984</w:t>
            </w:r>
          </w:p>
        </w:tc>
      </w:tr>
      <w:tr>
        <w:trPr>
          <w:trHeight w:val="76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1811966</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1811966</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1782345</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29621</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11350</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11350</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11350</w:t>
            </w:r>
          </w:p>
        </w:tc>
      </w:tr>
      <w:tr>
        <w:trPr>
          <w:trHeight w:val="11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үшін оқулықтар мен оқу-әдістемелік сатып алу және жеткізу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191682</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167843</w:t>
            </w:r>
          </w:p>
        </w:tc>
      </w:tr>
      <w:tr>
        <w:trPr>
          <w:trHeight w:val="11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167843</w:t>
            </w:r>
          </w:p>
        </w:tc>
      </w:tr>
      <w:tr>
        <w:trPr>
          <w:trHeight w:val="3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36770</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28981</w:t>
            </w:r>
          </w:p>
        </w:tc>
      </w:tr>
      <w:tr>
        <w:trPr>
          <w:trHeight w:val="3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5741</w:t>
            </w:r>
          </w:p>
        </w:tc>
      </w:tr>
      <w:tr>
        <w:trPr>
          <w:trHeight w:val="76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w:t>
            </w:r>
          </w:p>
        </w:tc>
      </w:tr>
      <w:tr>
        <w:trPr>
          <w:trHeight w:val="18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21294</w:t>
            </w:r>
          </w:p>
        </w:tc>
      </w:tr>
      <w:tr>
        <w:trPr>
          <w:trHeight w:val="3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21294</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24742</w:t>
            </w:r>
          </w:p>
        </w:tc>
      </w:tr>
      <w:tr>
        <w:trPr>
          <w:trHeight w:val="11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5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20618</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20618</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45049</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45049</w:t>
            </w:r>
          </w:p>
        </w:tc>
      </w:tr>
      <w:tr>
        <w:trPr>
          <w:trHeight w:val="150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5683</w:t>
            </w:r>
          </w:p>
        </w:tc>
      </w:tr>
      <w:tr>
        <w:trPr>
          <w:trHeight w:val="8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23839</w:t>
            </w:r>
          </w:p>
        </w:tc>
      </w:tr>
      <w:tr>
        <w:trPr>
          <w:trHeight w:val="11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23839</w:t>
            </w:r>
          </w:p>
        </w:tc>
      </w:tr>
      <w:tr>
        <w:trPr>
          <w:trHeight w:val="14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20438</w:t>
            </w:r>
          </w:p>
        </w:tc>
      </w:tr>
      <w:tr>
        <w:trPr>
          <w:trHeight w:val="11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60519</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w:t>
            </w:r>
          </w:p>
        </w:tc>
      </w:tr>
      <w:tr>
        <w:trPr>
          <w:trHeight w:val="14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15859</w:t>
            </w:r>
          </w:p>
        </w:tc>
      </w:tr>
      <w:tr>
        <w:trPr>
          <w:trHeight w:val="11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r>
      <w:tr>
        <w:trPr>
          <w:trHeight w:val="14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41597</w:t>
            </w:r>
          </w:p>
        </w:tc>
      </w:tr>
      <w:tr>
        <w:trPr>
          <w:trHeight w:val="11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36060</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19360</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4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w:t>
            </w:r>
          </w:p>
        </w:tc>
      </w:tr>
      <w:tr>
        <w:trPr>
          <w:trHeight w:val="76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140167</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73000</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73000</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73000</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10432</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10432</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w:t>
            </w:r>
          </w:p>
        </w:tc>
      </w:tr>
      <w:tr>
        <w:trPr>
          <w:trHeight w:val="14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w:t>
            </w:r>
          </w:p>
        </w:tc>
      </w:tr>
      <w:tr>
        <w:trPr>
          <w:trHeight w:val="40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34059</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27833</w:t>
            </w:r>
          </w:p>
        </w:tc>
      </w:tr>
      <w:tr>
        <w:trPr>
          <w:trHeight w:val="4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27833</w:t>
            </w:r>
          </w:p>
        </w:tc>
      </w:tr>
      <w:tr>
        <w:trPr>
          <w:trHeight w:val="78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6226</w:t>
            </w:r>
          </w:p>
        </w:tc>
      </w:tr>
      <w:tr>
        <w:trPr>
          <w:trHeight w:val="76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6226</w:t>
            </w:r>
          </w:p>
        </w:tc>
      </w:tr>
      <w:tr>
        <w:trPr>
          <w:trHeight w:val="11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22676</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w:t>
            </w:r>
          </w:p>
        </w:tc>
      </w:tr>
      <w:tr>
        <w:trPr>
          <w:trHeight w:val="11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r>
      <w:tr>
        <w:trPr>
          <w:trHeight w:val="14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6655</w:t>
            </w:r>
          </w:p>
        </w:tc>
      </w:tr>
      <w:tr>
        <w:trPr>
          <w:trHeight w:val="11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6655</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9468</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9468</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9468</w:t>
            </w:r>
          </w:p>
        </w:tc>
      </w:tr>
      <w:tr>
        <w:trPr>
          <w:trHeight w:val="11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9468</w:t>
            </w:r>
          </w:p>
        </w:tc>
      </w:tr>
      <w:tr>
        <w:trPr>
          <w:trHeight w:val="70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w:t>
            </w:r>
          </w:p>
        </w:tc>
      </w:tr>
      <w:tr>
        <w:trPr>
          <w:trHeight w:val="6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p>
        </w:tc>
      </w:tr>
      <w:tr>
        <w:trPr>
          <w:trHeight w:val="14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26030</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26030</w:t>
            </w:r>
          </w:p>
        </w:tc>
      </w:tr>
      <w:tr>
        <w:trPr>
          <w:trHeight w:val="76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1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1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шаруашылық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13031</w:t>
            </w:r>
          </w:p>
        </w:tc>
      </w:tr>
      <w:tr>
        <w:trPr>
          <w:trHeight w:val="11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13031</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13031</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мен құрылыстарын күрделі жөндеу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9999</w:t>
            </w:r>
          </w:p>
        </w:tc>
      </w:tr>
      <w:tr>
        <w:trPr>
          <w:trHeight w:val="14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9999</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алдында</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 БЕРУ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ТАЗА БЮДЖЕТТІК НЕСИЕ БЕРУ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мен несиелердің барлығы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 ОПЕРАЦИЯЛАРЫНЫҢ САЛЬДОСЫ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 ПАЙДАЛАНУ)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color w:val="000000"/>
          <w:sz w:val="28"/>
        </w:rPr>
        <w:t>      Аудандық мәслихаттың хатшысы                 Қ. Әбілмәжінов</w:t>
      </w:r>
    </w:p>
    <w:bookmarkStart w:name="z11" w:id="5"/>
    <w:p>
      <w:pPr>
        <w:spacing w:after="0"/>
        <w:ind w:left="0"/>
        <w:jc w:val="both"/>
      </w:pPr>
      <w:r>
        <w:rPr>
          <w:rFonts w:ascii="Times New Roman"/>
          <w:b w:val="false"/>
          <w:i w:val="false"/>
          <w:color w:val="000000"/>
          <w:sz w:val="28"/>
        </w:rPr>
        <w:t>
2010 жылғы 18 қаңтардағы</w:t>
      </w:r>
      <w:r>
        <w:br/>
      </w:r>
      <w:r>
        <w:rPr>
          <w:rFonts w:ascii="Times New Roman"/>
          <w:b w:val="false"/>
          <w:i w:val="false"/>
          <w:color w:val="000000"/>
          <w:sz w:val="28"/>
        </w:rPr>
        <w:t>
аудандық мәслихат сессиясының</w:t>
      </w:r>
      <w:r>
        <w:br/>
      </w:r>
      <w:r>
        <w:rPr>
          <w:rFonts w:ascii="Times New Roman"/>
          <w:b w:val="false"/>
          <w:i w:val="false"/>
          <w:color w:val="000000"/>
          <w:sz w:val="28"/>
        </w:rPr>
        <w:t>
№ 19-2 шешіміне</w:t>
      </w:r>
      <w:r>
        <w:br/>
      </w:r>
      <w:r>
        <w:rPr>
          <w:rFonts w:ascii="Times New Roman"/>
          <w:b w:val="false"/>
          <w:i w:val="false"/>
          <w:color w:val="000000"/>
          <w:sz w:val="28"/>
        </w:rPr>
        <w:t>
4 қосымша</w:t>
      </w:r>
    </w:p>
    <w:bookmarkEnd w:id="5"/>
    <w:p>
      <w:pPr>
        <w:spacing w:after="0"/>
        <w:ind w:left="0"/>
        <w:jc w:val="left"/>
      </w:pPr>
      <w:r>
        <w:rPr>
          <w:rFonts w:ascii="Times New Roman"/>
          <w:b/>
          <w:i w:val="false"/>
          <w:color w:val="000000"/>
        </w:rPr>
        <w:t xml:space="preserve"> Өңірлік жұмыспен қамту және кадрларды қайта даярлау</w:t>
      </w:r>
      <w:r>
        <w:br/>
      </w:r>
      <w:r>
        <w:rPr>
          <w:rFonts w:ascii="Times New Roman"/>
          <w:b/>
          <w:i w:val="false"/>
          <w:color w:val="000000"/>
        </w:rPr>
        <w:t>
стратегиясын іске асыру шеңберінде ауылдарда (селоларда),</w:t>
      </w:r>
      <w:r>
        <w:br/>
      </w:r>
      <w:r>
        <w:rPr>
          <w:rFonts w:ascii="Times New Roman"/>
          <w:b/>
          <w:i w:val="false"/>
          <w:color w:val="000000"/>
        </w:rPr>
        <w:t>
ауылдық (селолық) округтерде әлеуметтік жобаларды қаржыландыру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4993"/>
        <w:gridCol w:w="2893"/>
        <w:gridCol w:w="2673"/>
      </w:tblGrid>
      <w:tr>
        <w:trPr>
          <w:trHeight w:val="3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p>
        </w:tc>
      </w:tr>
      <w:tr>
        <w:trPr>
          <w:trHeight w:val="3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123 019 027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123 019 029</w:t>
            </w:r>
          </w:p>
        </w:tc>
      </w:tr>
      <w:tr>
        <w:trPr>
          <w:trHeight w:val="3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3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bl>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хатшысы            Қ. Әбілмәжінов</w:t>
      </w:r>
    </w:p>
    <w:bookmarkStart w:name="z12" w:id="6"/>
    <w:p>
      <w:pPr>
        <w:spacing w:after="0"/>
        <w:ind w:left="0"/>
        <w:jc w:val="both"/>
      </w:pPr>
      <w:r>
        <w:rPr>
          <w:rFonts w:ascii="Times New Roman"/>
          <w:b w:val="false"/>
          <w:i w:val="false"/>
          <w:color w:val="000000"/>
          <w:sz w:val="28"/>
        </w:rPr>
        <w:t>
2010 жылғы 18 қаңтардағы</w:t>
      </w:r>
      <w:r>
        <w:br/>
      </w:r>
      <w:r>
        <w:rPr>
          <w:rFonts w:ascii="Times New Roman"/>
          <w:b w:val="false"/>
          <w:i w:val="false"/>
          <w:color w:val="000000"/>
          <w:sz w:val="28"/>
        </w:rPr>
        <w:t>
аудандық мәслихат сессиясының</w:t>
      </w:r>
      <w:r>
        <w:br/>
      </w:r>
      <w:r>
        <w:rPr>
          <w:rFonts w:ascii="Times New Roman"/>
          <w:b w:val="false"/>
          <w:i w:val="false"/>
          <w:color w:val="000000"/>
          <w:sz w:val="28"/>
        </w:rPr>
        <w:t>
№ 19-2 шешіміне</w:t>
      </w:r>
      <w:r>
        <w:br/>
      </w:r>
      <w:r>
        <w:rPr>
          <w:rFonts w:ascii="Times New Roman"/>
          <w:b w:val="false"/>
          <w:i w:val="false"/>
          <w:color w:val="000000"/>
          <w:sz w:val="28"/>
        </w:rPr>
        <w:t>
5 қосымша</w:t>
      </w:r>
    </w:p>
    <w:bookmarkEnd w:id="6"/>
    <w:p>
      <w:pPr>
        <w:spacing w:after="0"/>
        <w:ind w:left="0"/>
        <w:jc w:val="left"/>
      </w:pPr>
      <w:r>
        <w:rPr>
          <w:rFonts w:ascii="Times New Roman"/>
          <w:b/>
          <w:i w:val="false"/>
          <w:color w:val="000000"/>
        </w:rPr>
        <w:t xml:space="preserve"> Қаладағы ауданның, аудандық маңызы бар қаланың,кенттің, ауылдың</w:t>
      </w:r>
      <w:r>
        <w:br/>
      </w:r>
      <w:r>
        <w:rPr>
          <w:rFonts w:ascii="Times New Roman"/>
          <w:b/>
          <w:i w:val="false"/>
          <w:color w:val="000000"/>
        </w:rPr>
        <w:t>
(селоның), ауылдық (селолық) округтің әкімі аппаратының</w:t>
      </w:r>
      <w:r>
        <w:br/>
      </w:r>
      <w:r>
        <w:rPr>
          <w:rFonts w:ascii="Times New Roman"/>
          <w:b/>
          <w:i w:val="false"/>
          <w:color w:val="000000"/>
        </w:rPr>
        <w:t>
қызметін қамтамасыз ету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5456"/>
        <w:gridCol w:w="2935"/>
        <w:gridCol w:w="2635"/>
      </w:tblGrid>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123 001 000</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123 023 000</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90819</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10497</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10232</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6922</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6976</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6609</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6136</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7639</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6378</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7992</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w:t>
            </w:r>
          </w:p>
        </w:tc>
      </w:tr>
    </w:tbl>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хатшысы           Қ. Әбілмәжінов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