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b4ae" w14:textId="1f9b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аумағында 2010 жылдың көктемі мен күзінде мерзімді әскери қызметке азаматтарды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2010 жылғы 26 сәуірдегі N 1624 қаулысы. Шығыс Қазақстан облысы Әділет департаментінің Күршім аудандық әділет басқармасында 2010 жылғы 17 мамырда N 5-14-107 тіркелді. Күші жойылды - Шығыс Қазақстан облысы Күршім ауданы әкімдігінің 2011 жылғы 17 ақпандағы N 1948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Шығыс Қазақстан облысы Күршім ауданы әкімдігінің 2011.02.17 N 1948 қаулысымен.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Қазақстан Республикасының 2005 жылғы 08 шілдедегі № 74 Заңының 19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туралы» Қазақстан Республикасы Президентінің 2010 жылғы 29 наурыздағы № 960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туралы» Қазақстан Республикасы Президентінің 2010 жылғы 29 наурыздағы № 960 Жарлығын іске асыру туралы» Қазақстан Республикасы Үкіметінің 2010 жылғы 15 сәуірдегі № 313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2010 жылы көктемде (сәуір, мамыр, маусым), күзде (қыркүйек, қазан, қараша) азаматтарды мерзімді әскери қызметке уақтылы және сапалы түрде шақыруды қамтамасыз ету мақсатында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Әскери қызметке шақыруды кейінге қалдыруға немесе шақырудан босатуға құқығы жоқ он сегізден жиырма жеті жасқа дейінгі ер азаматтарды, сондай-ақ оқу орындарынан шығарылған, жиырма жеті жасқа толмаған және әскери қызметке шақыру бойынша белгіленген мерзімді әскери қызметті өткермеген азаматтарды 2010 жылдың сәуір-маусым, қазан-желтоқсан айларында мерзімді әскери қызметке шақыру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Шақыру комиссиясы құрылсын (қосымша).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Күршім ауданының қорғаныс істері жөніндегі бөліміне (Д.О. Жииндинов, келісімі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шақыру пунктін жұмыс жүргізуге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дәрігер мамандармен және шақыру пунктінің әкімшілігімен әдістемелік-нұсқаулық сабақтар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шақыруды өткізу үшін қажетті құжаттарды әзірлеу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«Күршім ауданының № 1 медициналық бірлестігі» мемлекеттік коммуналдық қазыналық кәсіпорнының директорына (Игісінов.Ф.О., келісімі бойынша), «Күршім ауданының № 2 медициналық бірлестігі» мемлекеттік коммуналдық қазыналық кәсіпорнының директорына (Б.Арнапасов, келісімі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шақырылушылардың зертханалық талдауларының, кеуде органдарының флюорографиялық зерттелуін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шақырылушыларды медициналық тексеруден өткізу үшін емдеу мекемесін қажетті орындар санымен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шақырылушыларды медициналық тексеруден өткізу үшін ауданның қорғаныс істері жөніндегі бөліміне дәрігерлер мен орта медицина қызметкерлерінің қажет санын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шақырылушылардың уақытылы және сапалы түрде медициналық тексерілуі мен емделуін бақылауға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шақырылушыларды медициналық куәландіру үшін медицина қызметкерлерінің жұмысын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дәрігерлер кеңесін, пікір алмасуларды қамтамасыз ету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Күршім аудандық ішкі істер бөлімінің бастығына (А.Қ. Әбілмәжінов, келісімі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шақырылушыларды әскерге аттандыру және аудандық шақыру комиссиясының жұмысы кезеңінде шақыру пунктінде қоғамдық тәртіптің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мерзімді әскери міндеттерін орындаудан жалтарған азаматтарды іздестіру, оларды қорғаныс істері жөніндегі бөлімге жеткізуге жәрдемдесу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Ауданның кәсіпорындары мен ұйымдарының басшыларына Қазақстан Республикасы Қарулы Күштерінің қатарына шақырылған азаматтарды салтанатты түрде аттандыру туралы ұсыныс жасалсын.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 әкімінің аппарат басшысы әскери қызметке шақырудың іс-шараларына жергілікті бюджетте қаралған қаржы есебінен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орындалуына бақылау жасау Күршім ауданы әкімінің орынбасары Д. Әлхановқа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Күршім </w:t>
      </w:r>
      <w:r>
        <w:rPr>
          <w:rFonts w:ascii="Times New Roman"/>
          <w:b w:val="false"/>
          <w:i/>
          <w:color w:val="000000"/>
          <w:sz w:val="28"/>
        </w:rPr>
        <w:t>ауданының әкімі                      А. Сеитов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КЕЛІСІЛДІ: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Күршім ауданының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істері жөніндегі бөлімнің бастығы       Д. Жииндинов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Күршім аудандық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бөлімінің бастығы                       А. Әбілмәжінов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«Күршім ауданының № 1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бірлестігі» коммуналдық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қазыналық кәсіпорнының директоры        Ф. Игісінов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«Күршім ауданының № 2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бірлестігі» коммуналдық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қазыналық кәсіпорнының директоры        Б. Арнапасов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Күршім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26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1624 қаулысына қосымша 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Шақыруды кейінге қалдыруға немесе шақырудан босатылуға </w:t>
      </w:r>
      <w:r>
        <w:br/>
      </w:r>
      <w:r>
        <w:rPr>
          <w:rFonts w:ascii="Times New Roman"/>
          <w:b/>
          <w:i w:val="false"/>
          <w:color w:val="000000"/>
        </w:rPr>
        <w:t xml:space="preserve">
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</w:t>
      </w:r>
      <w:r>
        <w:br/>
      </w:r>
      <w:r>
        <w:rPr>
          <w:rFonts w:ascii="Times New Roman"/>
          <w:b/>
          <w:i w:val="false"/>
          <w:color w:val="000000"/>
        </w:rPr>
        <w:t xml:space="preserve">
азаматтарды мерзімді әскери қызметке шақыру үшін шақыру </w:t>
      </w:r>
      <w:r>
        <w:br/>
      </w:r>
      <w:r>
        <w:rPr>
          <w:rFonts w:ascii="Times New Roman"/>
          <w:b/>
          <w:i w:val="false"/>
          <w:color w:val="000000"/>
        </w:rPr>
        <w:t>
комиссиясының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2"/>
        <w:gridCol w:w="9338"/>
      </w:tblGrid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Дамир Оразбекұлы Жииндинов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қорғаныс істері жөніндегі бөлімнің бастығы (келісімі бойынша)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Шырақ Берікқанқызы Дабырбаева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бөлімінің жетекші маманы, төрағаның орынбасары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 Шоқанқызы Шыңғыстаева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«№ 1 медициналық бірлестігі»   коммуналдық мемлекеттік қазыналық кәсіпорнының    мейірбикесі, комиссия хатшысы (келісімі бойынша)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мүшелері:
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Ербол Данилұлы Айльбаев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аудандық ішкі істер бөлімі бастығының орынбасары, полиция майоры, (келісімі бойынша)</w:t>
            </w:r>
          </w:p>
        </w:tc>
      </w:tr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 Қапасқызы Әміренова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«№ 1 медициналық бірлестігі»   коммуналдық мемлекеттік қазыналық кәсіпорнының поликлиника меңгерушісі (келісімі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