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25929" w14:textId="e9259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2009 жылғы 28 желтоқсандағы № 18-3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2010 жылғы 29 шілдедегі  N 23-6 шешімі. Шығыс Қазақстан облысы Әділет департаментінің Күршім аудандық әділет басқармасында 2010 жылғы 12 тамызда N 5-14-110 тіркелді. Қабылданған мерзімінің бітуіне байланысты күші жойылды - Күршім аудандық мәслихатының 2010 жылғы 31 желтоқсандағы № 164 хаты</w:t>
      </w:r>
    </w:p>
    <w:p>
      <w:pPr>
        <w:spacing w:after="0"/>
        <w:ind w:left="0"/>
        <w:jc w:val="both"/>
      </w:pPr>
      <w:bookmarkStart w:name="z24" w:id="0"/>
      <w:r>
        <w:rPr>
          <w:rFonts w:ascii="Times New Roman"/>
          <w:b w:val="false"/>
          <w:i w:val="false"/>
          <w:color w:val="ff0000"/>
          <w:sz w:val="28"/>
        </w:rPr>
        <w:t>
      Ескерту. Қабылданған мерзімінің бітуіне байланысты күші жойылды - Күршім аудандық мәслихатының 2010.12.31 № 164 хаты.</w:t>
      </w:r>
    </w:p>
    <w:bookmarkEnd w:id="0"/>
    <w:bookmarkStart w:name="z1" w:id="1"/>
    <w:p>
      <w:pPr>
        <w:spacing w:after="0"/>
        <w:ind w:left="0"/>
        <w:jc w:val="both"/>
      </w:pPr>
      <w:r>
        <w:rPr>
          <w:rFonts w:ascii="Times New Roman"/>
          <w:b w:val="false"/>
          <w:i w:val="false"/>
          <w:color w:val="000000"/>
          <w:sz w:val="28"/>
        </w:rPr>
        <w:t xml:space="preserve">       
«Қазақстан Республикасының 2008 жылғы 4 желтоқсандағы № 95-ІV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148-ІІ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Шығыс Қазақстан облыстық мәслихатының «2010-2012 жылдарға арналған облыстық бюджет туралы» 2009 жылғы 21 желтоқсандағы № 17/222-ІV </w:t>
      </w:r>
      <w:r>
        <w:rPr>
          <w:rFonts w:ascii="Times New Roman"/>
          <w:b w:val="false"/>
          <w:i w:val="false"/>
          <w:color w:val="000000"/>
          <w:sz w:val="28"/>
        </w:rPr>
        <w:t>шешімге</w:t>
      </w:r>
      <w:r>
        <w:rPr>
          <w:rFonts w:ascii="Times New Roman"/>
          <w:b w:val="false"/>
          <w:i w:val="false"/>
          <w:color w:val="000000"/>
          <w:sz w:val="28"/>
        </w:rPr>
        <w:t xml:space="preserve"> өзгерістер мен толықтырулар енгізу туралы Шығыс Қазақстан облыстық мәслихатының 2010 жылғы 20 шілдедегі № 22/276-ІV (Нормативтік құқықтық актілерді мемлекеттік тіркеу тізілімінде № 2534 болып 2010 жылдың 23 шілдесінде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туралы» аудандық мәслихаттың 2009 жылғы 28 желтоқсандағы № 18-3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5-14-102 болып 2010 жылдың 06 қаңтарында тіркелген, аудандық «Рауан» газетінің 2010 жылғы 23 қаңтардағы № 4, 2010 жылғы 30 қаңтардағы № 5 сандарында жарияланған) мынандай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қосымшада</w:t>
      </w:r>
      <w:r>
        <w:rPr>
          <w:rFonts w:ascii="Times New Roman"/>
          <w:b w:val="false"/>
          <w:i w:val="false"/>
          <w:color w:val="000000"/>
          <w:sz w:val="28"/>
        </w:rPr>
        <w:t xml:space="preserve"> кірістер бойынша:</w:t>
      </w:r>
      <w:r>
        <w:br/>
      </w:r>
      <w:r>
        <w:rPr>
          <w:rFonts w:ascii="Times New Roman"/>
          <w:b w:val="false"/>
          <w:i w:val="false"/>
          <w:color w:val="000000"/>
          <w:sz w:val="28"/>
        </w:rPr>
        <w:t>
      «2800427» деген сандар «2800772»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1 қосымшада</w:t>
      </w:r>
      <w:r>
        <w:rPr>
          <w:rFonts w:ascii="Times New Roman"/>
          <w:b w:val="false"/>
          <w:i w:val="false"/>
          <w:color w:val="000000"/>
          <w:sz w:val="28"/>
        </w:rPr>
        <w:t xml:space="preserve"> шығыстар бойынша:</w:t>
      </w:r>
      <w:r>
        <w:br/>
      </w:r>
      <w:r>
        <w:rPr>
          <w:rFonts w:ascii="Times New Roman"/>
          <w:b w:val="false"/>
          <w:i w:val="false"/>
          <w:color w:val="000000"/>
          <w:sz w:val="28"/>
        </w:rPr>
        <w:t>
      «2788733,7» деген сандар «2789078,7»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2. Жергілікті өкілетті органдардың шешімі бойынша мұқтаж азаматтардың жекелеген топтарына әлеуметтік көмек төлеуге 45,0 мың теңгеге көбейтілсін; оның ішінде "Алтын Алқа", "Күміс Алқа" белгілерімен марапатталған немесе бұрын "Батыр Ана" атағын алған және 1, 2 дәрежелі "Ана даңқы" орденімен марапатталған көп балалы аналарға бір реттік көмек көрсетуге - 20,0 мың теңге, 4 немесе одан көп бірге тұратын кәмелетке толмаған балалары бар көп балалы аналарға бір реттік материалдық көмек көрсетуге - 25,0 мың теңге. </w:t>
      </w:r>
      <w:r>
        <w:br/>
      </w:r>
      <w:r>
        <w:rPr>
          <w:rFonts w:ascii="Times New Roman"/>
          <w:b w:val="false"/>
          <w:i w:val="false"/>
          <w:color w:val="000000"/>
          <w:sz w:val="28"/>
        </w:rPr>
        <w:t>
</w:t>
      </w:r>
      <w:r>
        <w:rPr>
          <w:rFonts w:ascii="Times New Roman"/>
          <w:b w:val="false"/>
          <w:i w:val="false"/>
          <w:color w:val="000000"/>
          <w:sz w:val="28"/>
        </w:rPr>
        <w:t xml:space="preserve">
      3.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маусымынан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300,0 мың теңгеге көбейтілсін. </w:t>
      </w:r>
      <w:r>
        <w:br/>
      </w:r>
      <w:r>
        <w:rPr>
          <w:rFonts w:ascii="Times New Roman"/>
          <w:b w:val="false"/>
          <w:i w:val="false"/>
          <w:color w:val="000000"/>
          <w:sz w:val="28"/>
        </w:rPr>
        <w:t>
</w:t>
      </w:r>
      <w:r>
        <w:rPr>
          <w:rFonts w:ascii="Times New Roman"/>
          <w:b w:val="false"/>
          <w:i w:val="false"/>
          <w:color w:val="000000"/>
          <w:sz w:val="28"/>
        </w:rPr>
        <w:t xml:space="preserve">
      4.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8-қосымшаларына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5. Осы шешім 2010 жылдың 1 қаңтарынан бастап қолданысқа енгізіледі.</w:t>
      </w:r>
    </w:p>
    <w:bookmarkEnd w:id="1"/>
    <w:p>
      <w:pPr>
        <w:spacing w:after="0"/>
        <w:ind w:left="0"/>
        <w:jc w:val="both"/>
      </w:pPr>
      <w:r>
        <w:rPr>
          <w:rFonts w:ascii="Times New Roman"/>
          <w:b w:val="false"/>
          <w:i/>
          <w:color w:val="000000"/>
          <w:sz w:val="28"/>
        </w:rPr>
        <w:t>      Сессия төрағасы                          С. Рахимов</w:t>
      </w:r>
    </w:p>
    <w:p>
      <w:pPr>
        <w:spacing w:after="0"/>
        <w:ind w:left="0"/>
        <w:jc w:val="both"/>
      </w:pPr>
      <w:r>
        <w:rPr>
          <w:rFonts w:ascii="Times New Roman"/>
          <w:b w:val="false"/>
          <w:i/>
          <w:color w:val="000000"/>
          <w:sz w:val="28"/>
        </w:rPr>
        <w:t>      Аудандық мәслихаттың хатшысы             Қ. Әбілмәжінов</w:t>
      </w:r>
    </w:p>
    <w:bookmarkStart w:name="z9"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29 шілдедегі</w:t>
      </w:r>
      <w:r>
        <w:br/>
      </w:r>
      <w:r>
        <w:rPr>
          <w:rFonts w:ascii="Times New Roman"/>
          <w:b w:val="false"/>
          <w:i w:val="false"/>
          <w:color w:val="000000"/>
          <w:sz w:val="28"/>
        </w:rPr>
        <w:t>
№ 23-6 шешіміне 1 қосымша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650"/>
        <w:gridCol w:w="650"/>
        <w:gridCol w:w="651"/>
        <w:gridCol w:w="9168"/>
        <w:gridCol w:w="2011"/>
      </w:tblGrid>
      <w:tr>
        <w:trPr>
          <w:trHeight w:val="5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2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Iшкi сыныбы </w:t>
            </w:r>
          </w:p>
        </w:tc>
        <w:tc>
          <w:tcPr>
            <w:tcW w:w="0" w:type="auto"/>
            <w:vMerge/>
            <w:tcBorders>
              <w:top w:val="nil"/>
              <w:left w:val="single" w:color="cfcfcf" w:sz="5"/>
              <w:bottom w:val="single" w:color="cfcfcf" w:sz="5"/>
              <w:right w:val="single" w:color="cfcfcf" w:sz="5"/>
            </w:tcBorders>
          </w:tcPr>
          <w:p/>
        </w:tc>
      </w:tr>
      <w:tr>
        <w:trPr>
          <w:trHeight w:val="5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2800772,0</w:t>
            </w:r>
          </w:p>
        </w:tc>
      </w:tr>
      <w:tr>
        <w:trPr>
          <w:trHeight w:val="3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278344</w:t>
            </w:r>
          </w:p>
        </w:tc>
      </w:tr>
      <w:tr>
        <w:trPr>
          <w:trHeight w:val="3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119171</w:t>
            </w:r>
          </w:p>
        </w:tc>
      </w:tr>
      <w:tr>
        <w:trPr>
          <w:trHeight w:val="3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119171</w:t>
            </w:r>
          </w:p>
        </w:tc>
      </w:tr>
      <w:tr>
        <w:trPr>
          <w:trHeight w:val="6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99512</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14859</w:t>
            </w:r>
          </w:p>
        </w:tc>
      </w:tr>
      <w:tr>
        <w:trPr>
          <w:trHeight w:val="6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109928</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109928</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109928</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41335</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13223</w:t>
            </w:r>
          </w:p>
        </w:tc>
      </w:tr>
      <w:tr>
        <w:trPr>
          <w:trHeight w:val="6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12545</w:t>
            </w:r>
          </w:p>
        </w:tc>
      </w:tr>
      <w:tr>
        <w:trPr>
          <w:trHeight w:val="3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4928</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6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9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6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21684</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3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20675</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r>
      <w:tr>
        <w:trPr>
          <w:trHeight w:val="9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w:t>
            </w:r>
          </w:p>
        </w:tc>
      </w:tr>
      <w:tr>
        <w:trPr>
          <w:trHeight w:val="5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4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w:t>
            </w:r>
          </w:p>
        </w:tc>
      </w:tr>
      <w:tr>
        <w:trPr>
          <w:trHeight w:val="3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r>
      <w:tr>
        <w:trPr>
          <w:trHeight w:val="5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8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8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 кепілдікке салуды мемлекеттік тіркелгені және кеменің немесе жасалып жатқан кеменің ипотекасы үшін алынатын алым</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5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5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r>
      <w:tr>
        <w:trPr>
          <w:trHeight w:val="9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r>
      <w:tr>
        <w:trPr>
          <w:trHeight w:val="30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15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алынатын мемлекеттік баж</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11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12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алынатын мемлекеттік баж</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3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1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5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Тракторшы- машинисттің куәлігі берілгені үшін алынатын мемлекеттік баж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6387</w:t>
            </w:r>
          </w:p>
        </w:tc>
      </w:tr>
      <w:tr>
        <w:trPr>
          <w:trHeight w:val="43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4651</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меншіктен түсетін басқа да кірістер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r>
      <w:tr>
        <w:trPr>
          <w:trHeight w:val="6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меншігіне жататын жер учаскелері бойынша сервитут үшін төлемақы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r>
      <w:tr>
        <w:trPr>
          <w:trHeight w:val="3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w:t>
            </w:r>
          </w:p>
        </w:tc>
      </w:tr>
      <w:tr>
        <w:trPr>
          <w:trHeight w:val="3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w:t>
            </w:r>
          </w:p>
        </w:tc>
      </w:tr>
      <w:tr>
        <w:trPr>
          <w:trHeight w:val="6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40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24037</w:t>
            </w:r>
          </w:p>
        </w:tc>
      </w:tr>
      <w:tr>
        <w:trPr>
          <w:trHeight w:val="3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24037</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24037</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24037</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2492004,0</w:t>
            </w:r>
          </w:p>
        </w:tc>
      </w:tr>
      <w:tr>
        <w:trPr>
          <w:trHeight w:val="6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2492004,0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2492004,0</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373387,0</w:t>
            </w:r>
          </w:p>
        </w:tc>
      </w:tr>
      <w:tr>
        <w:trPr>
          <w:trHeight w:val="3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144535</w:t>
            </w:r>
          </w:p>
        </w:tc>
      </w:tr>
      <w:tr>
        <w:trPr>
          <w:trHeight w:val="3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1974082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51"/>
        <w:gridCol w:w="736"/>
        <w:gridCol w:w="715"/>
        <w:gridCol w:w="737"/>
        <w:gridCol w:w="8275"/>
        <w:gridCol w:w="1993"/>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Бюджет шығыстарының функционалдық сыныптамасы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2789078,7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186764</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164933</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11129</w:t>
            </w:r>
          </w:p>
        </w:tc>
      </w:tr>
      <w:tr>
        <w:trPr>
          <w:trHeight w:val="6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11129</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51724</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w:t>
            </w:r>
          </w:p>
        </w:tc>
      </w:tr>
      <w:tr>
        <w:trPr>
          <w:trHeight w:val="6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102080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94411</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7669</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11657</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11657</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9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10174</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10174</w:t>
            </w:r>
          </w:p>
        </w:tc>
      </w:tr>
      <w:tr>
        <w:trPr>
          <w:trHeight w:val="10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10034</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29498</w:t>
            </w:r>
          </w:p>
        </w:tc>
      </w:tr>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25771</w:t>
            </w:r>
          </w:p>
        </w:tc>
      </w:tr>
      <w:tr>
        <w:trPr>
          <w:trHeight w:val="10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жол жүрісі қауіпсіздігін қамтамасыз ету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1583703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29712</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29712</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1449802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1449802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1426893</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104189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101039</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мемлекеттiк бiлiм беру мекемелер үшін оқулықтар мен оқу-әдістемелік сатып алу және жеткізу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70993</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47353</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241484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222956</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222956</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26313</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ағымдағы нысаналы трансферттер есебінен әлеуметтік жұмыс орындар және жастар тәжірибесі бағдарламасын кеңейту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10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16104</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17754</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48605</w:t>
            </w:r>
          </w:p>
        </w:tc>
      </w:tr>
      <w:tr>
        <w:trPr>
          <w:trHeight w:val="10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16474</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39650</w:t>
            </w:r>
          </w:p>
        </w:tc>
      </w:tr>
      <w:tr>
        <w:trPr>
          <w:trHeight w:val="10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w:t>
            </w:r>
          </w:p>
        </w:tc>
      </w:tr>
      <w:tr>
        <w:trPr>
          <w:trHeight w:val="19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r>
      <w:tr>
        <w:trPr>
          <w:trHeight w:val="3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11078</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11078</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18528</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18528</w:t>
            </w:r>
          </w:p>
        </w:tc>
      </w:tr>
      <w:tr>
        <w:trPr>
          <w:trHeight w:val="11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15682</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w:t>
            </w:r>
          </w:p>
        </w:tc>
      </w:tr>
      <w:tr>
        <w:trPr>
          <w:trHeight w:val="4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223724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w:t>
            </w:r>
          </w:p>
        </w:tc>
      </w:tr>
      <w:tr>
        <w:trPr>
          <w:trHeight w:val="4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181530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r>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36150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20150</w:t>
            </w:r>
          </w:p>
        </w:tc>
      </w:tr>
      <w:tr>
        <w:trPr>
          <w:trHeight w:val="10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4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5328</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144535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144535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144535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34919</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10715</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5685</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4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112685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56967</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56967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56967</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8912</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8912</w:t>
            </w:r>
          </w:p>
        </w:tc>
      </w:tr>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4495</w:t>
            </w:r>
          </w:p>
        </w:tc>
      </w:tr>
      <w:tr>
        <w:trPr>
          <w:trHeight w:val="9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20846</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w:t>
            </w:r>
          </w:p>
        </w:tc>
      </w:tr>
      <w:tr>
        <w:trPr>
          <w:trHeight w:val="6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18016</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5569</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5459</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w:t>
            </w:r>
          </w:p>
        </w:tc>
      </w:tr>
      <w:tr>
        <w:trPr>
          <w:trHeight w:val="9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5397</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5247</w:t>
            </w:r>
          </w:p>
        </w:tc>
      </w:tr>
      <w:tr>
        <w:trPr>
          <w:trHeight w:val="4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192984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ауылдық елді мекендер саласының мамандарын әлеуметтік қолдау шараларын іске асыру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7072</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7072</w:t>
            </w:r>
          </w:p>
        </w:tc>
      </w:tr>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7072</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184614</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37633</w:t>
            </w:r>
          </w:p>
        </w:tc>
      </w:tr>
      <w:tr>
        <w:trPr>
          <w:trHeight w:val="9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37633</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28440</w:t>
            </w:r>
          </w:p>
        </w:tc>
      </w:tr>
      <w:tr>
        <w:trPr>
          <w:trHeight w:val="4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9193</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w:t>
            </w:r>
          </w:p>
        </w:tc>
      </w:tr>
      <w:tr>
        <w:trPr>
          <w:trHeight w:val="10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20360</w:t>
            </w:r>
          </w:p>
        </w:tc>
      </w:tr>
      <w:tr>
        <w:trPr>
          <w:trHeight w:val="4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w:t>
            </w:r>
          </w:p>
        </w:tc>
      </w:tr>
      <w:tr>
        <w:trPr>
          <w:trHeight w:val="6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77342</w:t>
            </w:r>
          </w:p>
        </w:tc>
      </w:tr>
      <w:tr>
        <w:trPr>
          <w:trHeight w:val="9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77342</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33342</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45514</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45514</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w:t>
            </w:r>
          </w:p>
        </w:tc>
      </w:tr>
      <w:tr>
        <w:trPr>
          <w:trHeight w:val="13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6719</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86003</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85503</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85503</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10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29463</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29463</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3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(облыстық маңызы бар қаланың) жергілікті атқарушы органының резерві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9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өнеркәсіп және ауыл шаруашылығы саласындағы мемлекеттік саясатты іске асыру жөніндегі қызметтер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мен құрылыстарын күрделі жөндеу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10187</w:t>
            </w:r>
          </w:p>
        </w:tc>
      </w:tr>
      <w:tr>
        <w:trPr>
          <w:trHeight w:val="9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7474</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13276</w:t>
            </w:r>
          </w:p>
        </w:tc>
      </w:tr>
      <w:tr>
        <w:trPr>
          <w:trHeight w:val="9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өнеркәсіп, ауыл шаруашылығы және ветеринарии саласындағы мемлекеттік саясатты іске асыру жөніндегі қызметтер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12656</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6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75087,7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75087,7</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75087,7</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61202</w:t>
            </w:r>
          </w:p>
        </w:tc>
      </w:tr>
      <w:tr>
        <w:trPr>
          <w:trHeight w:val="10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берілген ағымдағы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-13430,7</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13430,7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 шарттары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r>
    </w:tbl>
    <w:p>
      <w:pPr>
        <w:spacing w:after="0"/>
        <w:ind w:left="0"/>
        <w:jc w:val="both"/>
      </w:pPr>
      <w:r>
        <w:rPr>
          <w:rFonts w:ascii="Times New Roman"/>
          <w:b w:val="false"/>
          <w:i/>
          <w:color w:val="000000"/>
          <w:sz w:val="28"/>
        </w:rPr>
        <w:t xml:space="preserve">      Күршім аудандық </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bookmarkStart w:name="z10"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29 шілдедегі</w:t>
      </w:r>
      <w:r>
        <w:br/>
      </w:r>
      <w:r>
        <w:rPr>
          <w:rFonts w:ascii="Times New Roman"/>
          <w:b w:val="false"/>
          <w:i w:val="false"/>
          <w:color w:val="000000"/>
          <w:sz w:val="28"/>
        </w:rPr>
        <w:t>
№ 23-6 шешіміне 2 қосымша</w:t>
      </w:r>
    </w:p>
    <w:bookmarkEnd w:id="3"/>
    <w:bookmarkStart w:name="z11" w:id="4"/>
    <w:p>
      <w:pPr>
        <w:spacing w:after="0"/>
        <w:ind w:left="0"/>
        <w:jc w:val="left"/>
      </w:pPr>
      <w:r>
        <w:rPr>
          <w:rFonts w:ascii="Times New Roman"/>
          <w:b/>
          <w:i w:val="false"/>
          <w:color w:val="000000"/>
        </w:rPr>
        <w:t xml:space="preserve"> 
2010-2012 жылдарға арналған бюджеттік инвестициялық </w:t>
      </w:r>
      <w:r>
        <w:br/>
      </w:r>
      <w:r>
        <w:rPr>
          <w:rFonts w:ascii="Times New Roman"/>
          <w:b/>
          <w:i w:val="false"/>
          <w:color w:val="000000"/>
        </w:rPr>
        <w:t>
жобалардың тізімі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843"/>
        <w:gridCol w:w="731"/>
        <w:gridCol w:w="731"/>
        <w:gridCol w:w="844"/>
        <w:gridCol w:w="687"/>
        <w:gridCol w:w="5765"/>
        <w:gridCol w:w="1363"/>
        <w:gridCol w:w="1187"/>
        <w:gridCol w:w="1077"/>
      </w:tblGrid>
      <w:tr>
        <w:trPr>
          <w:trHeight w:val="3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0" w:type="auto"/>
            <w:gridSpan w:val="3"/>
            <w:vMerge/>
            <w:tcBorders>
              <w:top w:val="nil"/>
              <w:left w:val="single" w:color="cfcfcf" w:sz="5"/>
              <w:bottom w:val="single" w:color="cfcfcf" w:sz="5"/>
              <w:right w:val="single" w:color="cfcfcf" w:sz="5"/>
            </w:tcBorders>
          </w:tcP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gridSpan w:val="3"/>
            <w:vMerge/>
            <w:tcBorders>
              <w:top w:val="nil"/>
              <w:left w:val="single" w:color="cfcfcf" w:sz="5"/>
              <w:bottom w:val="single" w:color="cfcfcf" w:sz="5"/>
              <w:right w:val="single" w:color="cfcfcf" w:sz="5"/>
            </w:tcBorders>
          </w:tcPr>
          <w:p/>
        </w:tc>
      </w:tr>
      <w:tr>
        <w:trPr>
          <w:trHeight w:val="2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3"/>
            <w:vMerge/>
            <w:tcBorders>
              <w:top w:val="nil"/>
              <w:left w:val="single" w:color="cfcfcf" w:sz="5"/>
              <w:bottom w:val="single" w:color="cfcfcf" w:sz="5"/>
              <w:right w:val="single" w:color="cfcfcf" w:sz="5"/>
            </w:tcBorders>
          </w:tcP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gridSpan w:val="3"/>
            <w:vMerge/>
            <w:tcBorders>
              <w:top w:val="nil"/>
              <w:left w:val="single" w:color="cfcfcf" w:sz="5"/>
              <w:bottom w:val="single" w:color="cfcfcf" w:sz="5"/>
              <w:right w:val="single" w:color="cfcfcf" w:sz="5"/>
            </w:tcBorders>
          </w:tcP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w:t>
            </w:r>
          </w:p>
        </w:tc>
        <w:tc>
          <w:tcPr>
            <w:tcW w:w="0" w:type="auto"/>
            <w:gridSpan w:val="3"/>
            <w:vMerge/>
            <w:tcBorders>
              <w:top w:val="nil"/>
              <w:left w:val="single" w:color="cfcfcf" w:sz="5"/>
              <w:bottom w:val="single" w:color="cfcfcf" w:sz="5"/>
              <w:right w:val="single" w:color="cfcfcf" w:sz="5"/>
            </w:tcBorders>
          </w:tcP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0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 Күршім ауылындағы 600 орындық мектеп гимназияның құрылысын типтік жобаға байланыстыру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144535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144535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6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144535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144535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144535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 Құйған селосындағы су құбыры имараттарын және су құбыры желілерін қайта жаңарту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144535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мемлекеттік көпсалалы коммуналдық кәсіпорынның жарғылық қорын ұлғайту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6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165798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color w:val="000000"/>
          <w:sz w:val="28"/>
        </w:rPr>
        <w:t xml:space="preserve">      Күршім аудандық </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bookmarkStart w:name="z12"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29 шілдедегі</w:t>
      </w:r>
      <w:r>
        <w:br/>
      </w:r>
      <w:r>
        <w:rPr>
          <w:rFonts w:ascii="Times New Roman"/>
          <w:b w:val="false"/>
          <w:i w:val="false"/>
          <w:color w:val="000000"/>
          <w:sz w:val="28"/>
        </w:rPr>
        <w:t>
№ 23-6 шешіміне 3 қосымша</w:t>
      </w:r>
    </w:p>
    <w:bookmarkEnd w:id="5"/>
    <w:bookmarkStart w:name="z13" w:id="6"/>
    <w:p>
      <w:pPr>
        <w:spacing w:after="0"/>
        <w:ind w:left="0"/>
        <w:jc w:val="left"/>
      </w:pPr>
      <w:r>
        <w:rPr>
          <w:rFonts w:ascii="Times New Roman"/>
          <w:b/>
          <w:i w:val="false"/>
          <w:color w:val="000000"/>
        </w:rPr>
        <w:t xml:space="preserve"> 
Қаладағы ауданның, аудандық маңызы бар қаланың, кенттің,</w:t>
      </w:r>
      <w:r>
        <w:br/>
      </w:r>
      <w:r>
        <w:rPr>
          <w:rFonts w:ascii="Times New Roman"/>
          <w:b/>
          <w:i w:val="false"/>
          <w:color w:val="000000"/>
        </w:rPr>
        <w:t>
ауылдың (селоның), ауылдық (селолық) округтің әкімі аппаратының</w:t>
      </w:r>
      <w:r>
        <w:br/>
      </w:r>
      <w:r>
        <w:rPr>
          <w:rFonts w:ascii="Times New Roman"/>
          <w:b/>
          <w:i w:val="false"/>
          <w:color w:val="000000"/>
        </w:rPr>
        <w:t>
қызметін қамтамасыз ету шығындары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7315"/>
        <w:gridCol w:w="2788"/>
        <w:gridCol w:w="2601"/>
      </w:tblGrid>
      <w:tr>
        <w:trPr>
          <w:trHeight w:val="315"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123001000</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123023000</w:t>
            </w:r>
          </w:p>
        </w:tc>
      </w:tr>
      <w:tr>
        <w:trPr>
          <w:trHeight w:val="31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94411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7669</w:t>
            </w:r>
          </w:p>
        </w:tc>
      </w:tr>
      <w:tr>
        <w:trPr>
          <w:trHeight w:val="31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31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10612</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31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1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7176</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1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1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31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6393</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31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1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7898</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31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6938</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w:t>
            </w:r>
          </w:p>
        </w:tc>
      </w:tr>
      <w:tr>
        <w:trPr>
          <w:trHeight w:val="31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6976</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1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8245</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w:t>
            </w:r>
          </w:p>
        </w:tc>
      </w:tr>
    </w:tbl>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bookmarkStart w:name="z14" w:id="7"/>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29 шілдедегі</w:t>
      </w:r>
      <w:r>
        <w:br/>
      </w:r>
      <w:r>
        <w:rPr>
          <w:rFonts w:ascii="Times New Roman"/>
          <w:b w:val="false"/>
          <w:i w:val="false"/>
          <w:color w:val="000000"/>
          <w:sz w:val="28"/>
        </w:rPr>
        <w:t>
№ 23-6 шешіміне 4 қосымша</w:t>
      </w:r>
    </w:p>
    <w:bookmarkEnd w:id="7"/>
    <w:bookmarkStart w:name="z15" w:id="8"/>
    <w:p>
      <w:pPr>
        <w:spacing w:after="0"/>
        <w:ind w:left="0"/>
        <w:jc w:val="left"/>
      </w:pPr>
      <w:r>
        <w:rPr>
          <w:rFonts w:ascii="Times New Roman"/>
          <w:b/>
          <w:i w:val="false"/>
          <w:color w:val="000000"/>
        </w:rPr>
        <w:t xml:space="preserve"> 
Елді мекендерді сумен жабдықтауды ұйымдастыру шығындары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
        <w:gridCol w:w="8823"/>
        <w:gridCol w:w="3872"/>
      </w:tblGrid>
      <w:tr>
        <w:trPr>
          <w:trHeight w:val="30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bookmarkStart w:name="z16" w:id="9"/>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29 шілдедегі</w:t>
      </w:r>
      <w:r>
        <w:br/>
      </w:r>
      <w:r>
        <w:rPr>
          <w:rFonts w:ascii="Times New Roman"/>
          <w:b w:val="false"/>
          <w:i w:val="false"/>
          <w:color w:val="000000"/>
          <w:sz w:val="28"/>
        </w:rPr>
        <w:t>
№ 23-6 шешіміне 5 қосымша</w:t>
      </w:r>
    </w:p>
    <w:bookmarkEnd w:id="9"/>
    <w:bookmarkStart w:name="z17" w:id="10"/>
    <w:p>
      <w:pPr>
        <w:spacing w:after="0"/>
        <w:ind w:left="0"/>
        <w:jc w:val="left"/>
      </w:pPr>
      <w:r>
        <w:rPr>
          <w:rFonts w:ascii="Times New Roman"/>
          <w:b/>
          <w:i w:val="false"/>
          <w:color w:val="000000"/>
        </w:rPr>
        <w:t xml:space="preserve"> 
Елді мекендерде көшелерді жарықтандыру шығындары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
        <w:gridCol w:w="8843"/>
        <w:gridCol w:w="3852"/>
      </w:tblGrid>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17290</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4609</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bl>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bookmarkStart w:name="z18" w:id="1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29 шілдедегі</w:t>
      </w:r>
      <w:r>
        <w:br/>
      </w:r>
      <w:r>
        <w:rPr>
          <w:rFonts w:ascii="Times New Roman"/>
          <w:b w:val="false"/>
          <w:i w:val="false"/>
          <w:color w:val="000000"/>
          <w:sz w:val="28"/>
        </w:rPr>
        <w:t>
№ 23-6 шешіміне 6 қосымша</w:t>
      </w:r>
    </w:p>
    <w:bookmarkEnd w:id="11"/>
    <w:bookmarkStart w:name="z19" w:id="12"/>
    <w:p>
      <w:pPr>
        <w:spacing w:after="0"/>
        <w:ind w:left="0"/>
        <w:jc w:val="left"/>
      </w:pPr>
      <w:r>
        <w:rPr>
          <w:rFonts w:ascii="Times New Roman"/>
          <w:b/>
          <w:i w:val="false"/>
          <w:color w:val="000000"/>
        </w:rPr>
        <w:t xml:space="preserve"> 
Елді мекендердің санитариясын қамтамасыз ету шығындары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
        <w:gridCol w:w="8843"/>
        <w:gridCol w:w="3852"/>
      </w:tblGrid>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10715</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bl>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bookmarkStart w:name="z20" w:id="1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29 шілдедегі</w:t>
      </w:r>
      <w:r>
        <w:br/>
      </w:r>
      <w:r>
        <w:rPr>
          <w:rFonts w:ascii="Times New Roman"/>
          <w:b w:val="false"/>
          <w:i w:val="false"/>
          <w:color w:val="000000"/>
          <w:sz w:val="28"/>
        </w:rPr>
        <w:t>
№ 23-6 шешіміне 7 қосымша</w:t>
      </w:r>
    </w:p>
    <w:bookmarkEnd w:id="13"/>
    <w:bookmarkStart w:name="z21" w:id="14"/>
    <w:p>
      <w:pPr>
        <w:spacing w:after="0"/>
        <w:ind w:left="0"/>
        <w:jc w:val="left"/>
      </w:pPr>
      <w:r>
        <w:rPr>
          <w:rFonts w:ascii="Times New Roman"/>
          <w:b/>
          <w:i w:val="false"/>
          <w:color w:val="000000"/>
        </w:rPr>
        <w:t xml:space="preserve"> 
Елді мекендердің абаттандыру мен көгалдандыру шығындары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
        <w:gridCol w:w="8843"/>
        <w:gridCol w:w="3852"/>
      </w:tblGrid>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bl>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bookmarkStart w:name="z22" w:id="1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29 шілдедегі</w:t>
      </w:r>
      <w:r>
        <w:br/>
      </w:r>
      <w:r>
        <w:rPr>
          <w:rFonts w:ascii="Times New Roman"/>
          <w:b w:val="false"/>
          <w:i w:val="false"/>
          <w:color w:val="000000"/>
          <w:sz w:val="28"/>
        </w:rPr>
        <w:t>
№ 23-6 шешіміне 8 қосымша</w:t>
      </w:r>
    </w:p>
    <w:bookmarkEnd w:id="15"/>
    <w:bookmarkStart w:name="z23" w:id="16"/>
    <w:p>
      <w:pPr>
        <w:spacing w:after="0"/>
        <w:ind w:left="0"/>
        <w:jc w:val="left"/>
      </w:pPr>
      <w:r>
        <w:rPr>
          <w:rFonts w:ascii="Times New Roman"/>
          <w:b/>
          <w:i w:val="false"/>
          <w:color w:val="000000"/>
        </w:rPr>
        <w:t xml:space="preserve"> 
Өңірлік жұмыспен қамту және кадрларды қайта даярлау</w:t>
      </w:r>
      <w:r>
        <w:br/>
      </w:r>
      <w:r>
        <w:rPr>
          <w:rFonts w:ascii="Times New Roman"/>
          <w:b/>
          <w:i w:val="false"/>
          <w:color w:val="000000"/>
        </w:rPr>
        <w:t>
стратегиясын іске асыру шеңберінде ауылдарда (селоларда),</w:t>
      </w:r>
      <w:r>
        <w:br/>
      </w:r>
      <w:r>
        <w:rPr>
          <w:rFonts w:ascii="Times New Roman"/>
          <w:b/>
          <w:i w:val="false"/>
          <w:color w:val="000000"/>
        </w:rPr>
        <w:t>
ауылдық (селолық) округтерде әлеуметтік жобаларды қаржыландыру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8505"/>
        <w:gridCol w:w="2287"/>
        <w:gridCol w:w="2268"/>
      </w:tblGrid>
      <w:tr>
        <w:trPr>
          <w:trHeight w:val="315" w:hRule="atLeast"/>
        </w:trPr>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123019027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123019029</w:t>
            </w:r>
          </w:p>
        </w:tc>
      </w:tr>
      <w:tr>
        <w:trPr>
          <w:trHeight w:val="3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9193</w:t>
            </w:r>
          </w:p>
        </w:tc>
      </w:tr>
      <w:tr>
        <w:trPr>
          <w:trHeight w:val="3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w:t>
            </w:r>
          </w:p>
        </w:tc>
      </w:tr>
      <w:tr>
        <w:trPr>
          <w:trHeight w:val="3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3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3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3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