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b86e" w14:textId="94db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2010 жылғы 29 желтоқсандағы N 26-5 шешімі. Шығыс Қазақстан облысы Әділет департаментінің Күршім аудандық әділет басқармасында 2010 жылғы 31 желтоқсанда N 5-14-120 тіркелді. Шешімінің қабылдау мерзімінің өтуіне байланысты қолдану тоқтатылды (Күршім аудандық мәслихатының 2012 жылғы 03 қаңтардағы N 20 хаты)</w:t>
      </w:r>
    </w:p>
    <w:p>
      <w:pPr>
        <w:spacing w:after="0"/>
        <w:ind w:left="0"/>
        <w:jc w:val="both"/>
      </w:pPr>
      <w:bookmarkStart w:name="z1" w:id="0"/>
      <w:r>
        <w:rPr>
          <w:rFonts w:ascii="Times New Roman"/>
          <w:b w:val="false"/>
          <w:i w:val="false"/>
          <w:color w:val="ff0000"/>
          <w:sz w:val="28"/>
        </w:rPr>
        <w:t>
      Ескерту. Шешімінің қабылдау мерзімінің өтуіне байланысты қолдану тоқтатылды (Күршім аудандық мәслихатының 2012.01.03 N 20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04 желтоқсандағы № 95-ІV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148-II Заңының 6 бабының 1 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негізінде және «2011 - 2013 жылдарға арналған облыстық бюджет туралы» Шығыс Қазақстан облыстық мәслихатының 2010 жылғы 24 желтоқсандағы № 26/310-IV (нормативтік құқықтық актілерді мемлекеттік тіркеу тізілімінде № 2541 нөмірімен 2010 жылдың 27 желтоқсанында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мынандай көлемдерде бекітілсін:</w:t>
      </w:r>
      <w:r>
        <w:br/>
      </w:r>
      <w:r>
        <w:rPr>
          <w:rFonts w:ascii="Times New Roman"/>
          <w:b w:val="false"/>
          <w:i w:val="false"/>
          <w:color w:val="000000"/>
          <w:sz w:val="28"/>
        </w:rPr>
        <w:t>
      1) кірістер – 3002390,0 мың теңге, соның ішінде:</w:t>
      </w:r>
      <w:r>
        <w:br/>
      </w:r>
      <w:r>
        <w:rPr>
          <w:rFonts w:ascii="Times New Roman"/>
          <w:b w:val="false"/>
          <w:i w:val="false"/>
          <w:color w:val="000000"/>
          <w:sz w:val="28"/>
        </w:rPr>
        <w:t>
      салықтық түсімдер бойынша – 360932 мың теңге;</w:t>
      </w:r>
      <w:r>
        <w:br/>
      </w:r>
      <w:r>
        <w:rPr>
          <w:rFonts w:ascii="Times New Roman"/>
          <w:b w:val="false"/>
          <w:i w:val="false"/>
          <w:color w:val="000000"/>
          <w:sz w:val="28"/>
        </w:rPr>
        <w:t>
      салықтық емес түсімдер бойынша - 8485 мың теңге;</w:t>
      </w:r>
      <w:r>
        <w:br/>
      </w:r>
      <w:r>
        <w:rPr>
          <w:rFonts w:ascii="Times New Roman"/>
          <w:b w:val="false"/>
          <w:i w:val="false"/>
          <w:color w:val="000000"/>
          <w:sz w:val="28"/>
        </w:rPr>
        <w:t>
      негізгі капиталды сатудан түсетін түсімдер - 201 мың теңге;</w:t>
      </w:r>
      <w:r>
        <w:br/>
      </w:r>
      <w:r>
        <w:rPr>
          <w:rFonts w:ascii="Times New Roman"/>
          <w:b w:val="false"/>
          <w:i w:val="false"/>
          <w:color w:val="000000"/>
          <w:sz w:val="28"/>
        </w:rPr>
        <w:t>
      трансферттердің түсімдері бойынша – 2632772,0 мың теңге;</w:t>
      </w:r>
      <w:r>
        <w:br/>
      </w:r>
      <w:r>
        <w:rPr>
          <w:rFonts w:ascii="Times New Roman"/>
          <w:b w:val="false"/>
          <w:i w:val="false"/>
          <w:color w:val="000000"/>
          <w:sz w:val="28"/>
        </w:rPr>
        <w:t>
      2) шығындар – 2977956,1 мың теңге;</w:t>
      </w:r>
      <w:r>
        <w:br/>
      </w:r>
      <w:r>
        <w:rPr>
          <w:rFonts w:ascii="Times New Roman"/>
          <w:b w:val="false"/>
          <w:i w:val="false"/>
          <w:color w:val="000000"/>
          <w:sz w:val="28"/>
        </w:rPr>
        <w:t>
      3) таза бюджеттік кредит беру – 15402,8 мың теңге, соның ішінде:</w:t>
      </w:r>
      <w:r>
        <w:br/>
      </w:r>
      <w:r>
        <w:rPr>
          <w:rFonts w:ascii="Times New Roman"/>
          <w:b w:val="false"/>
          <w:i w:val="false"/>
          <w:color w:val="000000"/>
          <w:sz w:val="28"/>
        </w:rPr>
        <w:t>
      бюджеттік кредиттер – 15877,8 мың теңге;</w:t>
      </w:r>
      <w:r>
        <w:br/>
      </w:r>
      <w:r>
        <w:rPr>
          <w:rFonts w:ascii="Times New Roman"/>
          <w:b w:val="false"/>
          <w:i w:val="false"/>
          <w:color w:val="000000"/>
          <w:sz w:val="28"/>
        </w:rPr>
        <w:t>
      бюджеттік кредиттерді өтеу – 475 мың теңге;</w:t>
      </w:r>
      <w:r>
        <w:br/>
      </w:r>
      <w:r>
        <w:rPr>
          <w:rFonts w:ascii="Times New Roman"/>
          <w:b w:val="false"/>
          <w:i w:val="false"/>
          <w:color w:val="000000"/>
          <w:sz w:val="28"/>
        </w:rPr>
        <w:t>
      4) қаржы активтерімен жасалатын операциялар бойынша сальдо 33000 - мың теңге, соның ішінде:</w:t>
      </w:r>
      <w:r>
        <w:br/>
      </w:r>
      <w:r>
        <w:rPr>
          <w:rFonts w:ascii="Times New Roman"/>
          <w:b w:val="false"/>
          <w:i w:val="false"/>
          <w:color w:val="000000"/>
          <w:sz w:val="28"/>
        </w:rPr>
        <w:t>
      қаржы активтерін сатып алу - 33000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 – 23968,9 мың теңге;</w:t>
      </w:r>
      <w:r>
        <w:br/>
      </w:r>
      <w:r>
        <w:rPr>
          <w:rFonts w:ascii="Times New Roman"/>
          <w:b w:val="false"/>
          <w:i w:val="false"/>
          <w:color w:val="000000"/>
          <w:sz w:val="28"/>
        </w:rPr>
        <w:t>
      6) бюджет тапшылығын қаржыландыру (профицитті пайдалану) – 23968,9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Күршім аудандық мәслихатының 2011.03.17 </w:t>
      </w:r>
      <w:r>
        <w:rPr>
          <w:rFonts w:ascii="Times New Roman"/>
          <w:b w:val="false"/>
          <w:i w:val="false"/>
          <w:color w:val="000000"/>
          <w:sz w:val="28"/>
        </w:rPr>
        <w:t>№ 27-6</w:t>
      </w:r>
      <w:r>
        <w:rPr>
          <w:rFonts w:ascii="Times New Roman"/>
          <w:b w:val="false"/>
          <w:i w:val="false"/>
          <w:color w:val="ff0000"/>
          <w:sz w:val="28"/>
        </w:rPr>
        <w:t xml:space="preserve"> (2011.01.01 бастап қолданысқа енгізіледі); 2011.06.20 </w:t>
      </w:r>
      <w:r>
        <w:rPr>
          <w:rFonts w:ascii="Times New Roman"/>
          <w:b w:val="false"/>
          <w:i w:val="false"/>
          <w:color w:val="000000"/>
          <w:sz w:val="28"/>
        </w:rPr>
        <w:t>№ 28-7</w:t>
      </w:r>
      <w:r>
        <w:rPr>
          <w:rFonts w:ascii="Times New Roman"/>
          <w:b w:val="false"/>
          <w:i w:val="false"/>
          <w:color w:val="ff0000"/>
          <w:sz w:val="28"/>
        </w:rPr>
        <w:t xml:space="preserve"> (2011.01.01 бастап қолданысқа енгізіледі); 2011.09.30 </w:t>
      </w:r>
      <w:r>
        <w:rPr>
          <w:rFonts w:ascii="Times New Roman"/>
          <w:b w:val="false"/>
          <w:i w:val="false"/>
          <w:color w:val="000000"/>
          <w:sz w:val="28"/>
        </w:rPr>
        <w:t>№ 29-9</w:t>
      </w:r>
      <w:r>
        <w:rPr>
          <w:rFonts w:ascii="Times New Roman"/>
          <w:b w:val="false"/>
          <w:i w:val="false"/>
          <w:color w:val="ff0000"/>
          <w:sz w:val="28"/>
        </w:rPr>
        <w:t xml:space="preserve"> (2011.01.01 бастап қолданысқа енгізіледі); 2011.11.15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Ауданның бюджетінде 2011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болып белгіленсін.</w:t>
      </w:r>
      <w:r>
        <w:br/>
      </w:r>
      <w:r>
        <w:rPr>
          <w:rFonts w:ascii="Times New Roman"/>
          <w:b w:val="false"/>
          <w:i w:val="false"/>
          <w:color w:val="000000"/>
          <w:sz w:val="28"/>
        </w:rPr>
        <w:t>
</w:t>
      </w:r>
      <w:r>
        <w:rPr>
          <w:rFonts w:ascii="Times New Roman"/>
          <w:b w:val="false"/>
          <w:i w:val="false"/>
          <w:color w:val="000000"/>
          <w:sz w:val="28"/>
        </w:rPr>
        <w:t>
      3. Аудан бюджетіне қызметтерін бір реттік талондар бойынша жүзеге асыратын жеке тұлғаларға салынатын жеке табыс салығынан және төлем көзінен ұсталмайтын жеке табыс салығынан, төлем көзінен ұсталмайтын шетел азаматтарының жеке табыс салығынан табысты бөлу нормативі 2011 жылға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4. Аудандық қазынашылық бөлімі 2011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5. 2011 жылға субвенция көлемі - 2330622 мың теңге.</w:t>
      </w:r>
      <w:r>
        <w:br/>
      </w:r>
      <w:r>
        <w:rPr>
          <w:rFonts w:ascii="Times New Roman"/>
          <w:b w:val="false"/>
          <w:i w:val="false"/>
          <w:color w:val="000000"/>
          <w:sz w:val="28"/>
        </w:rPr>
        <w:t>
</w:t>
      </w:r>
      <w:r>
        <w:rPr>
          <w:rFonts w:ascii="Times New Roman"/>
          <w:b w:val="false"/>
          <w:i w:val="false"/>
          <w:color w:val="000000"/>
          <w:sz w:val="28"/>
        </w:rPr>
        <w:t>
      6. Қазақстан Республикасы Еңбек кодексінің </w:t>
      </w:r>
      <w:r>
        <w:rPr>
          <w:rFonts w:ascii="Times New Roman"/>
          <w:b w:val="false"/>
          <w:i w:val="false"/>
          <w:color w:val="000000"/>
          <w:sz w:val="28"/>
        </w:rPr>
        <w:t>238 бабы</w:t>
      </w:r>
      <w:r>
        <w:rPr>
          <w:rFonts w:ascii="Times New Roman"/>
          <w:b w:val="false"/>
          <w:i w:val="false"/>
          <w:color w:val="000000"/>
          <w:sz w:val="28"/>
        </w:rPr>
        <w:t xml:space="preserve"> 2, 3 – тармақтарына сәйкес ауылдық (селолық) жерде жұмыс істейтін денсаулық сақтау, әлеуметтік қамсыздандыру, білім беру, мәдениет және спорт салалары қызметкерлеріне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2011 жылға арналған резерві 6800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Аудандық бюджетте облыстық бюджеттен бөлінетін мына көлемдердегі нысаналы трансферттер көзделген:</w:t>
      </w:r>
      <w:r>
        <w:br/>
      </w:r>
      <w:r>
        <w:rPr>
          <w:rFonts w:ascii="Times New Roman"/>
          <w:b w:val="false"/>
          <w:i w:val="false"/>
          <w:color w:val="000000"/>
          <w:sz w:val="28"/>
        </w:rPr>
        <w:t>
      мұқтаж азаматтардың жекелеген топтарына әлеуметтік көмек көрсетуге - 48051 мың теңге;</w:t>
      </w:r>
      <w:r>
        <w:br/>
      </w:r>
      <w:r>
        <w:rPr>
          <w:rFonts w:ascii="Times New Roman"/>
          <w:b w:val="false"/>
          <w:i w:val="false"/>
          <w:color w:val="000000"/>
          <w:sz w:val="28"/>
        </w:rPr>
        <w:t>
      47198 мың теңге - білім беру объектілеріне күрделі және ағымдағы жөндеуге (Жол картасы 2011 жыл);</w:t>
      </w:r>
      <w:r>
        <w:br/>
      </w:r>
      <w:r>
        <w:rPr>
          <w:rFonts w:ascii="Times New Roman"/>
          <w:b w:val="false"/>
          <w:i w:val="false"/>
          <w:color w:val="000000"/>
          <w:sz w:val="28"/>
        </w:rPr>
        <w:t>
      жалпы білім беру мектептерін толық телефондандыруды ұйымдастыруға - 4228,5 мың теңге;</w:t>
      </w:r>
      <w:r>
        <w:br/>
      </w:r>
      <w:r>
        <w:rPr>
          <w:rFonts w:ascii="Times New Roman"/>
          <w:b w:val="false"/>
          <w:i w:val="false"/>
          <w:color w:val="000000"/>
          <w:sz w:val="28"/>
        </w:rPr>
        <w:t>
      2223 мың теңге – «Ауылдың гүлденуі - Қазақстанның гүлденуі» марафон-эстафетасын өткізуге;</w:t>
      </w:r>
      <w:r>
        <w:br/>
      </w:r>
      <w:r>
        <w:rPr>
          <w:rFonts w:ascii="Times New Roman"/>
          <w:b w:val="false"/>
          <w:i w:val="false"/>
          <w:color w:val="000000"/>
          <w:sz w:val="28"/>
        </w:rPr>
        <w:t>
      «Теректі-Төсқайың-Шанағаты» автомобиль жолын орташа жөндеуге - 15640,1 мың теңге;</w:t>
      </w:r>
      <w:r>
        <w:br/>
      </w:r>
      <w:r>
        <w:rPr>
          <w:rFonts w:ascii="Times New Roman"/>
          <w:b w:val="false"/>
          <w:i w:val="false"/>
          <w:color w:val="000000"/>
          <w:sz w:val="28"/>
        </w:rPr>
        <w:t>
      Роменский каналының су жинағышы бөлігіндегі Қалжыр өзенінің оң жақ жағалауы бөлігін қалпына келтіру жұмыстарына - 5310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Күршім аудандық мәслихатының 2011.03.17 </w:t>
      </w:r>
      <w:r>
        <w:rPr>
          <w:rFonts w:ascii="Times New Roman"/>
          <w:b w:val="false"/>
          <w:i w:val="false"/>
          <w:color w:val="000000"/>
          <w:sz w:val="28"/>
        </w:rPr>
        <w:t>№ 27-6</w:t>
      </w:r>
      <w:r>
        <w:rPr>
          <w:rFonts w:ascii="Times New Roman"/>
          <w:b w:val="false"/>
          <w:i w:val="false"/>
          <w:color w:val="ff0000"/>
          <w:sz w:val="28"/>
        </w:rPr>
        <w:t xml:space="preserve"> (2011.01.01 бастап қолданысқа енгізіледі); 2011.06.20 </w:t>
      </w:r>
      <w:r>
        <w:rPr>
          <w:rFonts w:ascii="Times New Roman"/>
          <w:b w:val="false"/>
          <w:i w:val="false"/>
          <w:color w:val="000000"/>
          <w:sz w:val="28"/>
        </w:rPr>
        <w:t>№ 28-7</w:t>
      </w:r>
      <w:r>
        <w:rPr>
          <w:rFonts w:ascii="Times New Roman"/>
          <w:b w:val="false"/>
          <w:i w:val="false"/>
          <w:color w:val="ff0000"/>
          <w:sz w:val="28"/>
        </w:rPr>
        <w:t xml:space="preserve"> (2011.01.01 бастап қолданысқа енгізіледі); 2011.09.30 </w:t>
      </w:r>
      <w:r>
        <w:rPr>
          <w:rFonts w:ascii="Times New Roman"/>
          <w:b w:val="false"/>
          <w:i w:val="false"/>
          <w:color w:val="000000"/>
          <w:sz w:val="28"/>
        </w:rPr>
        <w:t>№ 29-9</w:t>
      </w:r>
      <w:r>
        <w:rPr>
          <w:rFonts w:ascii="Times New Roman"/>
          <w:b w:val="false"/>
          <w:i w:val="false"/>
          <w:color w:val="ff0000"/>
          <w:sz w:val="28"/>
        </w:rPr>
        <w:t xml:space="preserve"> (2011.01.01 бастап қолданысқа енгізіледі); 2011.11.15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Аудандық бюджетте республикалық бюджеттен бөлінетін мына көлемдердегі нысаналы трансферттер көзделген:</w:t>
      </w:r>
      <w:r>
        <w:br/>
      </w:r>
      <w:r>
        <w:rPr>
          <w:rFonts w:ascii="Times New Roman"/>
          <w:b w:val="false"/>
          <w:i w:val="false"/>
          <w:color w:val="000000"/>
          <w:sz w:val="28"/>
        </w:rPr>
        <w:t>
      3923 мың теңге - республикалық бюджеттен берілетін нысаналы трансферттер есебiнен ауылдық елді мекендер саласының мамандарын әлеуметтік қолдау шараларын іске асыруға;</w:t>
      </w:r>
      <w:r>
        <w:br/>
      </w:r>
      <w:r>
        <w:rPr>
          <w:rFonts w:ascii="Times New Roman"/>
          <w:b w:val="false"/>
          <w:i w:val="false"/>
          <w:color w:val="000000"/>
          <w:sz w:val="28"/>
        </w:rPr>
        <w:t>
      53736 мың теңге - эпизоотияға қарсы іс-шаралар жүргізуге;</w:t>
      </w:r>
      <w:r>
        <w:br/>
      </w:r>
      <w:r>
        <w:rPr>
          <w:rFonts w:ascii="Times New Roman"/>
          <w:b w:val="false"/>
          <w:i w:val="false"/>
          <w:color w:val="000000"/>
          <w:sz w:val="28"/>
        </w:rPr>
        <w:t>
      6804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1560 мың теңге - </w:t>
      </w:r>
      <w:r>
        <w:rPr>
          <w:rFonts w:ascii="Times New Roman"/>
          <w:b w:val="false"/>
          <w:i w:val="false"/>
          <w:color w:val="000000"/>
          <w:sz w:val="28"/>
        </w:rPr>
        <w:t>«Бизнестің жол картасы 2020» бағдарламасы</w:t>
      </w:r>
      <w:r>
        <w:rPr>
          <w:rFonts w:ascii="Times New Roman"/>
          <w:b w:val="false"/>
          <w:i w:val="false"/>
          <w:color w:val="000000"/>
          <w:sz w:val="28"/>
        </w:rPr>
        <w:t xml:space="preserve"> шеңберінде жеке кәсіпкерлікті қолдауға жастар практикасын ұйымдастыруға;</w:t>
      </w:r>
      <w:r>
        <w:br/>
      </w:r>
      <w:r>
        <w:rPr>
          <w:rFonts w:ascii="Times New Roman"/>
          <w:b w:val="false"/>
          <w:i w:val="false"/>
          <w:color w:val="000000"/>
          <w:sz w:val="28"/>
        </w:rPr>
        <w:t>
      38865 мың теңге - </w:t>
      </w:r>
      <w:r>
        <w:rPr>
          <w:rFonts w:ascii="Times New Roman"/>
          <w:b w:val="false"/>
          <w:i w:val="false"/>
          <w:color w:val="000000"/>
          <w:sz w:val="28"/>
        </w:rPr>
        <w:t>Қазақстан Республикасында білім беруді дамытудың 2011-2020 жылдарға арналған мемлекеттік 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10590 мың теңге -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12939 мың теңге – мұқтаж азаматтарға үйінде әлеуметтік көмек көрсетуге;</w:t>
      </w:r>
      <w:r>
        <w:br/>
      </w:r>
      <w:r>
        <w:rPr>
          <w:rFonts w:ascii="Times New Roman"/>
          <w:b w:val="false"/>
          <w:i w:val="false"/>
          <w:color w:val="000000"/>
          <w:sz w:val="28"/>
        </w:rPr>
        <w:t>
      11312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12693 мың теңге – жалақыны ішінара субсидиялауға, қоныс аударуға субсидиялар беруге, жұмыспен қамту орталықтарын құруға:</w:t>
      </w:r>
      <w:r>
        <w:br/>
      </w:r>
      <w:r>
        <w:rPr>
          <w:rFonts w:ascii="Times New Roman"/>
          <w:b w:val="false"/>
          <w:i w:val="false"/>
          <w:color w:val="000000"/>
          <w:sz w:val="28"/>
        </w:rPr>
        <w:t>
      оның ішінде: 7293 мың теңге - жалақыны ішінара субсидиялауға;</w:t>
      </w:r>
      <w:r>
        <w:br/>
      </w:r>
      <w:r>
        <w:rPr>
          <w:rFonts w:ascii="Times New Roman"/>
          <w:b w:val="false"/>
          <w:i w:val="false"/>
          <w:color w:val="000000"/>
          <w:sz w:val="28"/>
        </w:rPr>
        <w:t>
      5400 мың теңге - жұмыспен қамту орталықтарын құруға;</w:t>
      </w:r>
      <w:r>
        <w:br/>
      </w:r>
      <w:r>
        <w:rPr>
          <w:rFonts w:ascii="Times New Roman"/>
          <w:b w:val="false"/>
          <w:i w:val="false"/>
          <w:color w:val="000000"/>
          <w:sz w:val="28"/>
        </w:rPr>
        <w:t>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шеңберінде инженерлік-коммуникациялық инфрақұрылымдардың дамуына - 28887 мың тенге.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Күршім аудандық мәслихатының 2011.03.17 </w:t>
      </w:r>
      <w:r>
        <w:rPr>
          <w:rFonts w:ascii="Times New Roman"/>
          <w:b w:val="false"/>
          <w:i w:val="false"/>
          <w:color w:val="000000"/>
          <w:sz w:val="28"/>
        </w:rPr>
        <w:t>№ 27-6</w:t>
      </w:r>
      <w:r>
        <w:rPr>
          <w:rFonts w:ascii="Times New Roman"/>
          <w:b w:val="false"/>
          <w:i w:val="false"/>
          <w:color w:val="ff0000"/>
          <w:sz w:val="28"/>
        </w:rPr>
        <w:t xml:space="preserve"> (2011.01.01 бастап қолданысқа енгізіледі); 2011.11.15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2011 жылға арналған аудан бюджетінде республикалық бюджеттен берілген кредиттер көзделгені ескерілсін:</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берілетін аудандар (облыстық маңызы бар қалалар) бюджетінің бюджеттік кредиттерге - 15876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Күршім аудандық мәслихатының 2011.06.20 </w:t>
      </w:r>
      <w:r>
        <w:rPr>
          <w:rFonts w:ascii="Times New Roman"/>
          <w:b w:val="false"/>
          <w:i w:val="false"/>
          <w:color w:val="000000"/>
          <w:sz w:val="28"/>
        </w:rPr>
        <w:t>№ 28-7</w:t>
      </w:r>
      <w:r>
        <w:rPr>
          <w:rFonts w:ascii="Times New Roman"/>
          <w:b w:val="false"/>
          <w:i w:val="false"/>
          <w:color w:val="ff0000"/>
          <w:sz w:val="28"/>
        </w:rPr>
        <w:t xml:space="preserve"> (2011.01.01 бастап қолданысқа енгізіледі); 2011.09.30 </w:t>
      </w:r>
      <w:r>
        <w:rPr>
          <w:rFonts w:ascii="Times New Roman"/>
          <w:b w:val="false"/>
          <w:i w:val="false"/>
          <w:color w:val="000000"/>
          <w:sz w:val="28"/>
        </w:rPr>
        <w:t>№ 29-9</w:t>
      </w:r>
      <w:r>
        <w:rPr>
          <w:rFonts w:ascii="Times New Roman"/>
          <w:b w:val="false"/>
          <w:i w:val="false"/>
          <w:color w:val="ff0000"/>
          <w:sz w:val="28"/>
        </w:rPr>
        <w:t xml:space="preserve"> (2011.01.01 бастап қолданысқа енгізіледі); 2011.11.15 </w:t>
      </w:r>
      <w:r>
        <w:rPr>
          <w:rFonts w:ascii="Times New Roman"/>
          <w:b w:val="false"/>
          <w:i w:val="false"/>
          <w:color w:val="000000"/>
          <w:sz w:val="28"/>
        </w:rPr>
        <w:t>№ 30-2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4 қосымшаға</w:t>
      </w:r>
      <w:r>
        <w:rPr>
          <w:rFonts w:ascii="Times New Roman"/>
          <w:b w:val="false"/>
          <w:i w:val="false"/>
          <w:color w:val="000000"/>
          <w:sz w:val="28"/>
        </w:rPr>
        <w:t xml:space="preserve"> сәйкес 2011-2013 жылдарға арналған аудандық бюджеттің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5 қосымшаға</w:t>
      </w:r>
      <w:r>
        <w:rPr>
          <w:rFonts w:ascii="Times New Roman"/>
          <w:b w:val="false"/>
          <w:i w:val="false"/>
          <w:color w:val="000000"/>
          <w:sz w:val="28"/>
        </w:rPr>
        <w:t xml:space="preserve"> сәйкес 2011 жылға арналған жергілікті бюджеттердің орындалуы барысында секвестрлеуге жатпайтын бюджеттік бағдарламалардың тізімі бекітілсін.</w:t>
      </w:r>
      <w:r>
        <w:br/>
      </w:r>
      <w:r>
        <w:rPr>
          <w:rFonts w:ascii="Times New Roman"/>
          <w:b w:val="false"/>
          <w:i w:val="false"/>
          <w:color w:val="000000"/>
          <w:sz w:val="28"/>
        </w:rPr>
        <w:t>
</w:t>
      </w:r>
      <w:r>
        <w:rPr>
          <w:rFonts w:ascii="Times New Roman"/>
          <w:b w:val="false"/>
          <w:i w:val="false"/>
          <w:color w:val="000000"/>
          <w:sz w:val="28"/>
        </w:rPr>
        <w:t>
      13. Аудандық бюджеттің шығыстарында бағдарламалар бойынша:</w:t>
      </w:r>
      <w:r>
        <w:br/>
      </w:r>
      <w:r>
        <w:rPr>
          <w:rFonts w:ascii="Times New Roman"/>
          <w:b w:val="false"/>
          <w:i w:val="false"/>
          <w:color w:val="000000"/>
          <w:sz w:val="28"/>
        </w:rPr>
        <w:t>
      1) </w:t>
      </w:r>
      <w:r>
        <w:rPr>
          <w:rFonts w:ascii="Times New Roman"/>
          <w:b w:val="false"/>
          <w:i w:val="false"/>
          <w:color w:val="000000"/>
          <w:sz w:val="28"/>
        </w:rPr>
        <w:t>6 қосымшаға</w:t>
      </w:r>
      <w:r>
        <w:rPr>
          <w:rFonts w:ascii="Times New Roman"/>
          <w:b w:val="false"/>
          <w:i w:val="false"/>
          <w:color w:val="000000"/>
          <w:sz w:val="28"/>
        </w:rPr>
        <w:t xml:space="preserve"> сәйкес қаладағы аудан, аудандық маңызы бар қаланың, кент, ауыл (село), ауылдық (селолық) округ әкімінің қызметін қамтамасыз ету жөніндегі қызметтерге;</w:t>
      </w:r>
      <w:r>
        <w:br/>
      </w:r>
      <w:r>
        <w:rPr>
          <w:rFonts w:ascii="Times New Roman"/>
          <w:b w:val="false"/>
          <w:i w:val="false"/>
          <w:color w:val="000000"/>
          <w:sz w:val="28"/>
        </w:rPr>
        <w:t>
      2) </w:t>
      </w:r>
      <w:r>
        <w:rPr>
          <w:rFonts w:ascii="Times New Roman"/>
          <w:b w:val="false"/>
          <w:i w:val="false"/>
          <w:color w:val="000000"/>
          <w:sz w:val="28"/>
        </w:rPr>
        <w:t>7 қосымшаға</w:t>
      </w:r>
      <w:r>
        <w:rPr>
          <w:rFonts w:ascii="Times New Roman"/>
          <w:b w:val="false"/>
          <w:i w:val="false"/>
          <w:color w:val="000000"/>
          <w:sz w:val="28"/>
        </w:rPr>
        <w:t xml:space="preserve"> сәйкес елді мекендерді сумен жабдықтауды ұйымдастыруға;</w:t>
      </w:r>
      <w:r>
        <w:br/>
      </w:r>
      <w:r>
        <w:rPr>
          <w:rFonts w:ascii="Times New Roman"/>
          <w:b w:val="false"/>
          <w:i w:val="false"/>
          <w:color w:val="000000"/>
          <w:sz w:val="28"/>
        </w:rPr>
        <w:t>
      3) </w:t>
      </w:r>
      <w:r>
        <w:rPr>
          <w:rFonts w:ascii="Times New Roman"/>
          <w:b w:val="false"/>
          <w:i w:val="false"/>
          <w:color w:val="000000"/>
          <w:sz w:val="28"/>
        </w:rPr>
        <w:t>8 қосымшаға</w:t>
      </w:r>
      <w:r>
        <w:rPr>
          <w:rFonts w:ascii="Times New Roman"/>
          <w:b w:val="false"/>
          <w:i w:val="false"/>
          <w:color w:val="000000"/>
          <w:sz w:val="28"/>
        </w:rPr>
        <w:t xml:space="preserve"> сәйкес елді мекендерде көшелерді жарықтандыруға;</w:t>
      </w:r>
      <w:r>
        <w:br/>
      </w:r>
      <w:r>
        <w:rPr>
          <w:rFonts w:ascii="Times New Roman"/>
          <w:b w:val="false"/>
          <w:i w:val="false"/>
          <w:color w:val="000000"/>
          <w:sz w:val="28"/>
        </w:rPr>
        <w:t>
      4) </w:t>
      </w:r>
      <w:r>
        <w:rPr>
          <w:rFonts w:ascii="Times New Roman"/>
          <w:b w:val="false"/>
          <w:i w:val="false"/>
          <w:color w:val="000000"/>
          <w:sz w:val="28"/>
        </w:rPr>
        <w:t>9 қосымшаға</w:t>
      </w:r>
      <w:r>
        <w:rPr>
          <w:rFonts w:ascii="Times New Roman"/>
          <w:b w:val="false"/>
          <w:i w:val="false"/>
          <w:color w:val="000000"/>
          <w:sz w:val="28"/>
        </w:rPr>
        <w:t xml:space="preserve"> сәйкес елді мекендердің санитариясын қамтамасыз етуге;</w:t>
      </w:r>
      <w:r>
        <w:br/>
      </w:r>
      <w:r>
        <w:rPr>
          <w:rFonts w:ascii="Times New Roman"/>
          <w:b w:val="false"/>
          <w:i w:val="false"/>
          <w:color w:val="000000"/>
          <w:sz w:val="28"/>
        </w:rPr>
        <w:t>
      5) </w:t>
      </w:r>
      <w:r>
        <w:rPr>
          <w:rFonts w:ascii="Times New Roman"/>
          <w:b w:val="false"/>
          <w:i w:val="false"/>
          <w:color w:val="000000"/>
          <w:sz w:val="28"/>
        </w:rPr>
        <w:t>10 қосымшаға</w:t>
      </w:r>
      <w:r>
        <w:rPr>
          <w:rFonts w:ascii="Times New Roman"/>
          <w:b w:val="false"/>
          <w:i w:val="false"/>
          <w:color w:val="000000"/>
          <w:sz w:val="28"/>
        </w:rPr>
        <w:t xml:space="preserve"> сәйкес жерлеу орындарын күтіп ұстау және туысы жоқ адамдарды жерлеуге;</w:t>
      </w:r>
      <w:r>
        <w:br/>
      </w:r>
      <w:r>
        <w:rPr>
          <w:rFonts w:ascii="Times New Roman"/>
          <w:b w:val="false"/>
          <w:i w:val="false"/>
          <w:color w:val="000000"/>
          <w:sz w:val="28"/>
        </w:rPr>
        <w:t>
      6) </w:t>
      </w:r>
      <w:r>
        <w:rPr>
          <w:rFonts w:ascii="Times New Roman"/>
          <w:b w:val="false"/>
          <w:i w:val="false"/>
          <w:color w:val="000000"/>
          <w:sz w:val="28"/>
        </w:rPr>
        <w:t>11 қосымшаға</w:t>
      </w:r>
      <w:r>
        <w:rPr>
          <w:rFonts w:ascii="Times New Roman"/>
          <w:b w:val="false"/>
          <w:i w:val="false"/>
          <w:color w:val="000000"/>
          <w:sz w:val="28"/>
        </w:rPr>
        <w:t xml:space="preserve"> сәйкес елді мекендерді абаттандыру мен көгалдандыруға;</w:t>
      </w:r>
      <w:r>
        <w:br/>
      </w:r>
      <w:r>
        <w:rPr>
          <w:rFonts w:ascii="Times New Roman"/>
          <w:b w:val="false"/>
          <w:i w:val="false"/>
          <w:color w:val="000000"/>
          <w:sz w:val="28"/>
        </w:rPr>
        <w:t>
      7) </w:t>
      </w:r>
      <w:r>
        <w:rPr>
          <w:rFonts w:ascii="Times New Roman"/>
          <w:b w:val="false"/>
          <w:i w:val="false"/>
          <w:color w:val="000000"/>
          <w:sz w:val="28"/>
        </w:rPr>
        <w:t>12 қосымшаға</w:t>
      </w:r>
      <w:r>
        <w:rPr>
          <w:rFonts w:ascii="Times New Roman"/>
          <w:b w:val="false"/>
          <w:i w:val="false"/>
          <w:color w:val="000000"/>
          <w:sz w:val="28"/>
        </w:rPr>
        <w:t xml:space="preserve"> сәйкес аудандық маңызы бар қалаларда, кенттерде, ауылдарда (селоларда), ауылдық (селолық) округтерде автомобиль жолдарының жұмыс істеуін қамтамасыз етуге.</w:t>
      </w:r>
      <w:r>
        <w:br/>
      </w:r>
      <w:r>
        <w:rPr>
          <w:rFonts w:ascii="Times New Roman"/>
          <w:b w:val="false"/>
          <w:i w:val="false"/>
          <w:color w:val="000000"/>
          <w:sz w:val="28"/>
        </w:rPr>
        <w:t>
</w:t>
      </w:r>
      <w:r>
        <w:rPr>
          <w:rFonts w:ascii="Times New Roman"/>
          <w:b w:val="false"/>
          <w:i w:val="false"/>
          <w:color w:val="000000"/>
          <w:sz w:val="28"/>
        </w:rPr>
        <w:t>
      14. Осы шешім 2011 жылдың 1 қаңтарынан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Т. Кінәсілов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мәслихаттың хатшысы            Қ. Әбілмәжінов</w:t>
      </w:r>
    </w:p>
    <w:bookmarkStart w:name="z16" w:id="2"/>
    <w:p>
      <w:pPr>
        <w:spacing w:after="0"/>
        <w:ind w:left="0"/>
        <w:jc w:val="both"/>
      </w:pPr>
      <w:r>
        <w:rPr>
          <w:rFonts w:ascii="Times New Roman"/>
          <w:b w:val="false"/>
          <w:i w:val="false"/>
          <w:color w:val="000000"/>
          <w:sz w:val="28"/>
        </w:rPr>
        <w:t>
Күршім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 қосымша</w:t>
      </w:r>
    </w:p>
    <w:bookmarkEnd w:id="2"/>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Күршім аудандық мәслихатының 2011.11.15 </w:t>
      </w:r>
      <w:r>
        <w:rPr>
          <w:rFonts w:ascii="Times New Roman"/>
          <w:b w:val="false"/>
          <w:i w:val="false"/>
          <w:color w:val="ff0000"/>
          <w:sz w:val="28"/>
        </w:rPr>
        <w:t>№ 30-2</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672"/>
        <w:gridCol w:w="673"/>
        <w:gridCol w:w="673"/>
        <w:gridCol w:w="8944"/>
        <w:gridCol w:w="205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3002390,0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360932</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167951</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167951</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144351</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50310</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4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0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30612</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29512</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10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7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10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0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10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29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15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11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13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4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меншігіне жататын жер учаскелері бойынша сервитут үшін төлемақы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2632772,0</w:t>
            </w:r>
          </w:p>
        </w:tc>
      </w:tr>
      <w:tr>
        <w:trPr>
          <w:trHeight w:val="7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2632772,0</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2632772,0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273263,0</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58"/>
        <w:gridCol w:w="895"/>
        <w:gridCol w:w="723"/>
        <w:gridCol w:w="896"/>
        <w:gridCol w:w="7638"/>
        <w:gridCol w:w="2160"/>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Бюджет шығыстарының функционалдық сыныптамасы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2977956,1</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228668,5</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205108</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16357</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129561</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123063</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12605,5</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27852</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10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7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жүрісі қауіпсіздігін қамтамасыз ету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1848466,5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47541</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47541</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36229</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1770537,5</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1770537,5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1744505,5</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26032</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30388</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30388</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үшін оқулықтар мен оқу-әдістемелік кешендерді сатып алу және жеткізу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оқытылатын мүгедек балаларды жабдықпен, бағдарламалық қамтыммен қамтамасыз ету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245212</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226749</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226749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42104</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10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16129</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55229</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50229</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32472</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40887</w:t>
            </w:r>
          </w:p>
        </w:tc>
      </w:tr>
      <w:tr>
        <w:trPr>
          <w:trHeight w:val="7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75465</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9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36348</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36364</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140844</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85548</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67795</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10793</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10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34688</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p>
        </w:tc>
      </w:tr>
      <w:tr>
        <w:trPr>
          <w:trHeight w:val="10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69446,4</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10838,4</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4603,4</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4603,4</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50086</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50086</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13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101757,1</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100557,1</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94779,1</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94779,1</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94779,1</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32173</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32173</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ауыл шаруашылығы және ветеринарии саласындағы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аудандық бюджеттен қарыздар бойынша сыйақылар мен өзге де төлемдерді төлеу бойынша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-23968,9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23968,9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7" w:id="3"/>
    <w:p>
      <w:pPr>
        <w:spacing w:after="0"/>
        <w:ind w:left="0"/>
        <w:jc w:val="both"/>
      </w:pPr>
      <w:r>
        <w:rPr>
          <w:rFonts w:ascii="Times New Roman"/>
          <w:b w:val="false"/>
          <w:i w:val="false"/>
          <w:color w:val="000000"/>
          <w:sz w:val="28"/>
        </w:rPr>
        <w:t>
Күршім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2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1"/>
        <w:gridCol w:w="651"/>
        <w:gridCol w:w="9048"/>
        <w:gridCol w:w="2268"/>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2929207</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374486</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169953</w:t>
            </w:r>
          </w:p>
        </w:tc>
      </w:tr>
      <w:tr>
        <w:trPr>
          <w:trHeight w:val="4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169953</w:t>
            </w:r>
          </w:p>
        </w:tc>
      </w:tr>
      <w:tr>
        <w:trPr>
          <w:trHeight w:val="7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139885</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25268</w:t>
            </w:r>
          </w:p>
        </w:tc>
      </w:tr>
      <w:tr>
        <w:trPr>
          <w:trHeight w:val="11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144048</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144048</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144048</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52254</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p>
        </w:tc>
      </w:tr>
      <w:tr>
        <w:trPr>
          <w:trHeight w:val="7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1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11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32832</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11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12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7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7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2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1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15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4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3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18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r>
      <w:tr>
        <w:trPr>
          <w:trHeight w:val="12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5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5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4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7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7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4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74"/>
        <w:gridCol w:w="754"/>
        <w:gridCol w:w="734"/>
        <w:gridCol w:w="694"/>
        <w:gridCol w:w="8513"/>
        <w:gridCol w:w="1978"/>
      </w:tblGrid>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2889207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290027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260845</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113276</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133222</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11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10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1946036</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1879642</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1879642</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1845517</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34125</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193902</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173563</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173563</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11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11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20339</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20339</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17573</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30216</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30216</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149504</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76689</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38298</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8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14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93484</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93484</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11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33563</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33563</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bl>
    <w:p>
      <w:pPr>
        <w:spacing w:after="0"/>
        <w:ind w:left="0"/>
        <w:jc w:val="both"/>
      </w:pPr>
      <w:r>
        <w:rPr>
          <w:rFonts w:ascii="Times New Roman"/>
          <w:b w:val="false"/>
          <w:i/>
          <w:color w:val="000000"/>
          <w:sz w:val="28"/>
        </w:rPr>
        <w:t>      Аудандық мәслихаттың хатшысы                  Қ. Әбілмәжінов</w:t>
      </w:r>
    </w:p>
    <w:bookmarkStart w:name="z18" w:id="4"/>
    <w:p>
      <w:pPr>
        <w:spacing w:after="0"/>
        <w:ind w:left="0"/>
        <w:jc w:val="both"/>
      </w:pPr>
      <w:r>
        <w:rPr>
          <w:rFonts w:ascii="Times New Roman"/>
          <w:b w:val="false"/>
          <w:i w:val="false"/>
          <w:color w:val="000000"/>
          <w:sz w:val="28"/>
        </w:rPr>
        <w:t>
Күршім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3 қосымша</w:t>
      </w:r>
    </w:p>
    <w:bookmarkEnd w:id="4"/>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655"/>
        <w:gridCol w:w="655"/>
        <w:gridCol w:w="655"/>
        <w:gridCol w:w="9144"/>
        <w:gridCol w:w="215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2937735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382924</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172687</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172687</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141591</w:t>
            </w:r>
          </w:p>
        </w:tc>
      </w:tr>
      <w:tr>
        <w:trPr>
          <w:trHeight w:val="8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26246</w:t>
            </w:r>
          </w:p>
        </w:tc>
      </w:tr>
      <w:tr>
        <w:trPr>
          <w:trHeight w:val="1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145929</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145929</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145929</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55626</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4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8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12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2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1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35938</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7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34655</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8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11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8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8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12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11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8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9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8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4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8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1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8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8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9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8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36"/>
        <w:gridCol w:w="700"/>
        <w:gridCol w:w="700"/>
        <w:gridCol w:w="808"/>
        <w:gridCol w:w="8041"/>
        <w:gridCol w:w="2075"/>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2887735</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242710</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215983</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w:t>
            </w:r>
          </w:p>
        </w:tc>
      </w:tr>
      <w:tr>
        <w:trPr>
          <w:trHeight w:val="8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64726</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61726</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136546</w:t>
            </w:r>
          </w:p>
        </w:tc>
      </w:tr>
      <w:tr>
        <w:trPr>
          <w:trHeight w:val="10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129677</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w:t>
            </w:r>
          </w:p>
        </w:tc>
      </w:tr>
      <w:tr>
        <w:trPr>
          <w:trHeight w:val="15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w:t>
            </w:r>
          </w:p>
        </w:tc>
      </w:tr>
      <w:tr>
        <w:trPr>
          <w:trHeight w:val="7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15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r>
      <w:tr>
        <w:trPr>
          <w:trHeight w:val="7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1970992</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42394</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42394</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1902145</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1902145</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1865632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36513</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26453</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23453</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201518</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180862</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180862</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32971</w:t>
            </w:r>
          </w:p>
        </w:tc>
      </w:tr>
      <w:tr>
        <w:trPr>
          <w:trHeight w:val="3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5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19728</w:t>
            </w:r>
          </w:p>
        </w:tc>
      </w:tr>
      <w:tr>
        <w:trPr>
          <w:trHeight w:val="3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19728</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12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46113</w:t>
            </w:r>
          </w:p>
        </w:tc>
      </w:tr>
      <w:tr>
        <w:trPr>
          <w:trHeight w:val="15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7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20656</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20656</w:t>
            </w:r>
          </w:p>
        </w:tc>
      </w:tr>
      <w:tr>
        <w:trPr>
          <w:trHeight w:val="11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17811</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123708</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11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w:t>
            </w:r>
          </w:p>
        </w:tc>
      </w:tr>
      <w:tr>
        <w:trPr>
          <w:trHeight w:val="8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47643</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47643</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69234</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36903</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21225</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14373</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32331</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32331</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156657</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81647</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81647</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81647</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11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39467</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29176</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7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7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7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11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13230</w:t>
            </w:r>
          </w:p>
        </w:tc>
      </w:tr>
      <w:tr>
        <w:trPr>
          <w:trHeight w:val="19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9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103077</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w:t>
            </w:r>
          </w:p>
        </w:tc>
      </w:tr>
      <w:tr>
        <w:trPr>
          <w:trHeight w:val="8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11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12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8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9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15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34968</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34968</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8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12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12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p>
        </w:tc>
      </w:tr>
      <w:tr>
        <w:trPr>
          <w:trHeight w:val="9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bl>
    <w:p>
      <w:pPr>
        <w:spacing w:after="0"/>
        <w:ind w:left="0"/>
        <w:jc w:val="both"/>
      </w:pPr>
      <w:r>
        <w:rPr>
          <w:rFonts w:ascii="Times New Roman"/>
          <w:b w:val="false"/>
          <w:i/>
          <w:color w:val="000000"/>
          <w:sz w:val="28"/>
        </w:rPr>
        <w:t>      Аудандық мәслихаттың хатшысы                  Қ. Әбілмәжінов</w:t>
      </w:r>
    </w:p>
    <w:bookmarkStart w:name="z19"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4 қосымша</w:t>
      </w:r>
    </w:p>
    <w:bookmarkEnd w:id="5"/>
    <w:p>
      <w:pPr>
        <w:spacing w:after="0"/>
        <w:ind w:left="0"/>
        <w:jc w:val="left"/>
      </w:pPr>
      <w:r>
        <w:rPr>
          <w:rFonts w:ascii="Times New Roman"/>
          <w:b/>
          <w:i w:val="false"/>
          <w:color w:val="000000"/>
        </w:rPr>
        <w:t xml:space="preserve"> 2011-2013 жылдарға арналған аудандық бюджеттің бюджеттік даму</w:t>
      </w:r>
      <w:r>
        <w:br/>
      </w:r>
      <w:r>
        <w:rPr>
          <w:rFonts w:ascii="Times New Roman"/>
          <w:b/>
          <w:i w:val="false"/>
          <w:color w:val="000000"/>
        </w:rPr>
        <w:t>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Күршім аудандық мәслихатының 2011.03.17 </w:t>
      </w:r>
      <w:r>
        <w:rPr>
          <w:rFonts w:ascii="Times New Roman"/>
          <w:b w:val="false"/>
          <w:i w:val="false"/>
          <w:color w:val="ff0000"/>
          <w:sz w:val="28"/>
        </w:rPr>
        <w:t>№ 27-6</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22"/>
        <w:gridCol w:w="744"/>
        <w:gridCol w:w="746"/>
        <w:gridCol w:w="814"/>
        <w:gridCol w:w="459"/>
        <w:gridCol w:w="5014"/>
        <w:gridCol w:w="1399"/>
        <w:gridCol w:w="1619"/>
        <w:gridCol w:w="1730"/>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bl>
    <w:p>
      <w:pPr>
        <w:spacing w:after="0"/>
        <w:ind w:left="0"/>
        <w:jc w:val="both"/>
      </w:pPr>
      <w:r>
        <w:rPr>
          <w:rFonts w:ascii="Times New Roman"/>
          <w:b w:val="false"/>
          <w:i/>
          <w:color w:val="000000"/>
          <w:sz w:val="28"/>
        </w:rPr>
        <w:t>      Аудандық мәслихаттың хатшысы                  Қ. Әбілмәжінов</w:t>
      </w:r>
    </w:p>
    <w:bookmarkStart w:name="z20"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5 қосымша</w:t>
      </w:r>
    </w:p>
    <w:bookmarkEnd w:id="6"/>
    <w:p>
      <w:pPr>
        <w:spacing w:after="0"/>
        <w:ind w:left="0"/>
        <w:jc w:val="left"/>
      </w:pPr>
      <w:r>
        <w:rPr>
          <w:rFonts w:ascii="Times New Roman"/>
          <w:b/>
          <w:i w:val="false"/>
          <w:color w:val="000000"/>
        </w:rPr>
        <w:t xml:space="preserve"> 2011 жылға арналған жергілікті бюджеттердің орындалуы барысында</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888"/>
        <w:gridCol w:w="11285"/>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Аудандық мәслихаттың хатшысы                  Қ. Әбілмәжінов</w:t>
      </w:r>
    </w:p>
    <w:bookmarkStart w:name="z21"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6 қосымша</w:t>
      </w:r>
    </w:p>
    <w:bookmarkEnd w:id="7"/>
    <w:p>
      <w:pPr>
        <w:spacing w:after="0"/>
        <w:ind w:left="0"/>
        <w:jc w:val="left"/>
      </w:pPr>
      <w:r>
        <w:rPr>
          <w:rFonts w:ascii="Times New Roman"/>
          <w:b/>
          <w:i w:val="false"/>
          <w:color w:val="000000"/>
        </w:rPr>
        <w:t xml:space="preserve"> Қаладағы аудан, аудандық маңызы бар қаланың, кент, ауыл (село),</w:t>
      </w:r>
      <w:r>
        <w:br/>
      </w:r>
      <w:r>
        <w:rPr>
          <w:rFonts w:ascii="Times New Roman"/>
          <w:b/>
          <w:i w:val="false"/>
          <w:color w:val="000000"/>
        </w:rPr>
        <w:t>
ауылдық (селолық) округ әкімінің қызметін қамтамасыз ету</w:t>
      </w:r>
      <w:r>
        <w:br/>
      </w:r>
      <w:r>
        <w:rPr>
          <w:rFonts w:ascii="Times New Roman"/>
          <w:b/>
          <w:i w:val="false"/>
          <w:color w:val="000000"/>
        </w:rPr>
        <w:t>
жөніндегі қызметтер</w:t>
      </w:r>
    </w:p>
    <w:p>
      <w:pPr>
        <w:spacing w:after="0"/>
        <w:ind w:left="0"/>
        <w:jc w:val="both"/>
      </w:pPr>
      <w:r>
        <w:rPr>
          <w:rFonts w:ascii="Times New Roman"/>
          <w:b w:val="false"/>
          <w:i w:val="false"/>
          <w:color w:val="ff0000"/>
          <w:sz w:val="28"/>
        </w:rPr>
        <w:t xml:space="preserve">      Ескерту. 6-қосымша жаңа редакцияда - Күршім аудандық мәслихатының 2011.11.15 </w:t>
      </w:r>
      <w:r>
        <w:rPr>
          <w:rFonts w:ascii="Times New Roman"/>
          <w:b w:val="false"/>
          <w:i w:val="false"/>
          <w:color w:val="ff0000"/>
          <w:sz w:val="28"/>
        </w:rPr>
        <w:t>№ 30-2</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911"/>
        <w:gridCol w:w="3224"/>
        <w:gridCol w:w="2952"/>
      </w:tblGrid>
      <w:tr>
        <w:trPr>
          <w:trHeight w:val="31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2"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7 қосымша</w:t>
      </w:r>
    </w:p>
    <w:bookmarkEnd w:id="8"/>
    <w:p>
      <w:pPr>
        <w:spacing w:after="0"/>
        <w:ind w:left="0"/>
        <w:jc w:val="left"/>
      </w:pPr>
      <w:r>
        <w:rPr>
          <w:rFonts w:ascii="Times New Roman"/>
          <w:b/>
          <w:i w:val="false"/>
          <w:color w:val="000000"/>
        </w:rPr>
        <w:t xml:space="preserve"> Елді мекендерді сумен жабдықтауды ұйымдастыру шығындары</w:t>
      </w:r>
    </w:p>
    <w:p>
      <w:pPr>
        <w:spacing w:after="0"/>
        <w:ind w:left="0"/>
        <w:jc w:val="both"/>
      </w:pPr>
      <w:r>
        <w:rPr>
          <w:rFonts w:ascii="Times New Roman"/>
          <w:b w:val="false"/>
          <w:i w:val="false"/>
          <w:color w:val="ff0000"/>
          <w:sz w:val="28"/>
        </w:rPr>
        <w:t xml:space="preserve">      Ескерту. 7-қосымша жаңа редакцияда - Күршім аудандық мәслихатының 2011.03.17 </w:t>
      </w:r>
      <w:r>
        <w:rPr>
          <w:rFonts w:ascii="Times New Roman"/>
          <w:b w:val="false"/>
          <w:i w:val="false"/>
          <w:color w:val="ff0000"/>
          <w:sz w:val="28"/>
        </w:rPr>
        <w:t>№ 27-6</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8918"/>
        <w:gridCol w:w="3759"/>
      </w:tblGrid>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Аудандық мәслихаттың хатшысы                  Қ. Әбілмәжінов</w:t>
      </w:r>
    </w:p>
    <w:bookmarkStart w:name="z23"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8 қосымша</w:t>
      </w:r>
    </w:p>
    <w:bookmarkEnd w:id="9"/>
    <w:p>
      <w:pPr>
        <w:spacing w:after="0"/>
        <w:ind w:left="0"/>
        <w:jc w:val="left"/>
      </w:pPr>
      <w:r>
        <w:rPr>
          <w:rFonts w:ascii="Times New Roman"/>
          <w:b/>
          <w:i w:val="false"/>
          <w:color w:val="000000"/>
        </w:rPr>
        <w:t xml:space="preserve"> Елді мекендерде көшелерді жарықтандыру шығындары</w:t>
      </w:r>
    </w:p>
    <w:p>
      <w:pPr>
        <w:spacing w:after="0"/>
        <w:ind w:left="0"/>
        <w:jc w:val="both"/>
      </w:pPr>
      <w:r>
        <w:rPr>
          <w:rFonts w:ascii="Times New Roman"/>
          <w:b w:val="false"/>
          <w:i w:val="false"/>
          <w:color w:val="ff0000"/>
          <w:sz w:val="28"/>
        </w:rPr>
        <w:t xml:space="preserve">      Ескерту. 8-қосымша жаңа редакцияда - Күршім аудандық мәслихатының 2011.09.30 </w:t>
      </w:r>
      <w:r>
        <w:rPr>
          <w:rFonts w:ascii="Times New Roman"/>
          <w:b w:val="false"/>
          <w:i w:val="false"/>
          <w:color w:val="ff0000"/>
          <w:sz w:val="28"/>
        </w:rPr>
        <w:t>№ 29-9</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8770"/>
        <w:gridCol w:w="3903"/>
      </w:tblGrid>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bl>
    <w:p>
      <w:pPr>
        <w:spacing w:after="0"/>
        <w:ind w:left="0"/>
        <w:jc w:val="both"/>
      </w:pPr>
      <w:r>
        <w:rPr>
          <w:rFonts w:ascii="Times New Roman"/>
          <w:b w:val="false"/>
          <w:i/>
          <w:color w:val="000000"/>
          <w:sz w:val="28"/>
        </w:rPr>
        <w:t>      Аудандық мәслихаттың хатшысы                  Қ. Әбілмәжінов</w:t>
      </w:r>
    </w:p>
    <w:bookmarkStart w:name="z24"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9 қосымша</w:t>
      </w:r>
    </w:p>
    <w:bookmarkEnd w:id="10"/>
    <w:p>
      <w:pPr>
        <w:spacing w:after="0"/>
        <w:ind w:left="0"/>
        <w:jc w:val="left"/>
      </w:pPr>
      <w:r>
        <w:rPr>
          <w:rFonts w:ascii="Times New Roman"/>
          <w:b/>
          <w:i w:val="false"/>
          <w:color w:val="000000"/>
        </w:rPr>
        <w:t xml:space="preserve"> Елді мекендердің санитариясын қамтамасыз ету шығындары</w:t>
      </w:r>
    </w:p>
    <w:p>
      <w:pPr>
        <w:spacing w:after="0"/>
        <w:ind w:left="0"/>
        <w:jc w:val="both"/>
      </w:pPr>
      <w:r>
        <w:rPr>
          <w:rFonts w:ascii="Times New Roman"/>
          <w:b w:val="false"/>
          <w:i w:val="false"/>
          <w:color w:val="ff0000"/>
          <w:sz w:val="28"/>
        </w:rPr>
        <w:t xml:space="preserve">      Ескерту. 9-қосымша жаңа редакцияда - Күршім аудандық мәслихатының 2011.09.30 </w:t>
      </w:r>
      <w:r>
        <w:rPr>
          <w:rFonts w:ascii="Times New Roman"/>
          <w:b w:val="false"/>
          <w:i w:val="false"/>
          <w:color w:val="ff0000"/>
          <w:sz w:val="28"/>
        </w:rPr>
        <w:t>№ 29-9</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804"/>
        <w:gridCol w:w="3909"/>
      </w:tblGrid>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p>
      <w:pPr>
        <w:spacing w:after="0"/>
        <w:ind w:left="0"/>
        <w:jc w:val="both"/>
      </w:pPr>
      <w:r>
        <w:rPr>
          <w:rFonts w:ascii="Times New Roman"/>
          <w:b w:val="false"/>
          <w:i/>
          <w:color w:val="000000"/>
          <w:sz w:val="28"/>
        </w:rPr>
        <w:t>      Аудандық мәслихаттың хатшысы                  Қ. Әбілмәжінов</w:t>
      </w:r>
    </w:p>
    <w:bookmarkStart w:name="z25" w:id="1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10 қосымша</w:t>
      </w:r>
    </w:p>
    <w:bookmarkEnd w:id="11"/>
    <w:p>
      <w:pPr>
        <w:spacing w:after="0"/>
        <w:ind w:left="0"/>
        <w:jc w:val="left"/>
      </w:pPr>
      <w:r>
        <w:rPr>
          <w:rFonts w:ascii="Times New Roman"/>
          <w:b/>
          <w:i w:val="false"/>
          <w:color w:val="000000"/>
        </w:rPr>
        <w:t xml:space="preserve"> Жерлеу орындарын күтіп-ұстау және туысы жоқ адамдарды жерлеу</w:t>
      </w:r>
    </w:p>
    <w:p>
      <w:pPr>
        <w:spacing w:after="0"/>
        <w:ind w:left="0"/>
        <w:jc w:val="both"/>
      </w:pPr>
      <w:r>
        <w:rPr>
          <w:rFonts w:ascii="Times New Roman"/>
          <w:b w:val="false"/>
          <w:i w:val="false"/>
          <w:color w:val="ff0000"/>
          <w:sz w:val="28"/>
        </w:rPr>
        <w:t xml:space="preserve">      Ескерту. 10-қосымша жаңа редакцияда - Күршім аудандық мәслихатының 2011.06.20 </w:t>
      </w:r>
      <w:r>
        <w:rPr>
          <w:rFonts w:ascii="Times New Roman"/>
          <w:b w:val="false"/>
          <w:i w:val="false"/>
          <w:color w:val="ff0000"/>
          <w:sz w:val="28"/>
        </w:rPr>
        <w:t>№ 28-7</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9347"/>
        <w:gridCol w:w="3619"/>
      </w:tblGrid>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Аудандық мәслихаттың хатшысы                  Қ. Әбілмәжінов</w:t>
      </w:r>
    </w:p>
    <w:bookmarkStart w:name="z26" w:id="1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11 қосымша</w:t>
      </w:r>
    </w:p>
    <w:bookmarkEnd w:id="12"/>
    <w:p>
      <w:pPr>
        <w:spacing w:after="0"/>
        <w:ind w:left="0"/>
        <w:jc w:val="left"/>
      </w:pPr>
      <w:r>
        <w:rPr>
          <w:rFonts w:ascii="Times New Roman"/>
          <w:b/>
          <w:i w:val="false"/>
          <w:color w:val="000000"/>
        </w:rPr>
        <w:t xml:space="preserve"> Елді мекендерді абаттандыру мен көгалдандыру шығындары</w:t>
      </w:r>
    </w:p>
    <w:p>
      <w:pPr>
        <w:spacing w:after="0"/>
        <w:ind w:left="0"/>
        <w:jc w:val="both"/>
      </w:pPr>
      <w:r>
        <w:rPr>
          <w:rFonts w:ascii="Times New Roman"/>
          <w:b w:val="false"/>
          <w:i w:val="false"/>
          <w:color w:val="ff0000"/>
          <w:sz w:val="28"/>
        </w:rPr>
        <w:t xml:space="preserve">      Ескерту. 11-қосымша жаңа редакцияда - Күршім аудандық мәслихатының 2011.11.15 </w:t>
      </w:r>
      <w:r>
        <w:rPr>
          <w:rFonts w:ascii="Times New Roman"/>
          <w:b w:val="false"/>
          <w:i w:val="false"/>
          <w:color w:val="ff0000"/>
          <w:sz w:val="28"/>
        </w:rPr>
        <w:t>№ 30-2</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514"/>
        <w:gridCol w:w="2941"/>
      </w:tblGrid>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7" w:id="1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12 қосымша</w:t>
      </w:r>
    </w:p>
    <w:bookmarkEnd w:id="13"/>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жұмыс істеуін қамтамасыз ету шығындары</w:t>
      </w:r>
    </w:p>
    <w:p>
      <w:pPr>
        <w:spacing w:after="0"/>
        <w:ind w:left="0"/>
        <w:jc w:val="both"/>
      </w:pPr>
      <w:r>
        <w:rPr>
          <w:rFonts w:ascii="Times New Roman"/>
          <w:b w:val="false"/>
          <w:i w:val="false"/>
          <w:color w:val="ff0000"/>
          <w:sz w:val="28"/>
        </w:rPr>
        <w:t xml:space="preserve">      Ескерту. 12-қосымша жаңа редакцияда - Күршім аудандық мәслихатының 2011.03.17 </w:t>
      </w:r>
      <w:r>
        <w:rPr>
          <w:rFonts w:ascii="Times New Roman"/>
          <w:b w:val="false"/>
          <w:i w:val="false"/>
          <w:color w:val="ff0000"/>
          <w:sz w:val="28"/>
        </w:rPr>
        <w:t>№ 27-6</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8302"/>
        <w:gridCol w:w="3839"/>
      </w:tblGrid>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