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2be95" w14:textId="6a2b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25 желтоқсандағы № 18-2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2010 жылғы 18 қаңтардағы N 19-2 шешімі. Шығыс Қазақстан облысы Әділет департаментінің Тарбағатай аудандық әділет басқармасында 2010 жылғы 03 ақпанда N 5-16-89 тіркелді. Күші жойылды - қабылданған мерзімінің бітуіне байланысты (Тарбағатай аудандық мәслихатының 2011 жылғы 14 қаңтардағы № 1 хаты)</w:t>
      </w:r>
    </w:p>
    <w:p>
      <w:pPr>
        <w:spacing w:after="0"/>
        <w:ind w:left="0"/>
        <w:jc w:val="both"/>
      </w:pPr>
      <w:bookmarkStart w:name="z1" w:id="0"/>
      <w:r>
        <w:rPr>
          <w:rFonts w:ascii="Times New Roman"/>
          <w:b w:val="false"/>
          <w:i w:val="false"/>
          <w:color w:val="ff0000"/>
          <w:sz w:val="28"/>
        </w:rPr>
        <w:t>      Ескерту. Күші жойылды - қабылданған мерзімінің бітуіне байланысты (Тарбағатай аудандық мәслихатының 2011.01.14 № 1 хаты)</w:t>
      </w:r>
      <w:r>
        <w:rPr>
          <w:rFonts w:ascii="Times New Roman"/>
          <w:b w:val="false"/>
          <w:i w:val="false"/>
          <w:color w:val="000000"/>
          <w:sz w:val="28"/>
        </w:rPr>
        <w:t>
</w:t>
      </w: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148-II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«2010-2012 жылдарға арналған облыстық бюджет туралы» 2009 жылғы 21 желтоқсандағы № 17/222-IV</w:t>
      </w:r>
      <w:r>
        <w:rPr>
          <w:rFonts w:ascii="Times New Roman"/>
          <w:b w:val="false"/>
          <w:i w:val="false"/>
          <w:color w:val="000000"/>
          <w:sz w:val="28"/>
        </w:rPr>
        <w:t xml:space="preserve"> шешіміне</w:t>
      </w:r>
      <w:r>
        <w:rPr>
          <w:rFonts w:ascii="Times New Roman"/>
          <w:b w:val="false"/>
          <w:i w:val="false"/>
          <w:color w:val="000000"/>
          <w:sz w:val="28"/>
        </w:rPr>
        <w:t xml:space="preserve"> өзгерістер мен толықтырулар енгізу туралы» IV шақырылған Шығыс Қазақстан облыстық мәслихатының 2010 жылғы 18 қаңтардағы кезектен тыс ХIХ сессиясының № 18/237-IV (нормативтік құқықтық кесімдерді мемлекеттік тіркеудің тізіліміне 2525 нөмірімен 2010 жылдың 25 қаңтарында тіркелді)</w:t>
      </w:r>
      <w:r>
        <w:rPr>
          <w:rFonts w:ascii="Times New Roman"/>
          <w:b w:val="false"/>
          <w:i w:val="false"/>
          <w:color w:val="000000"/>
          <w:sz w:val="28"/>
        </w:rPr>
        <w:t xml:space="preserve"> шешіміне</w:t>
      </w:r>
      <w:r>
        <w:rPr>
          <w:rFonts w:ascii="Times New Roman"/>
          <w:b w:val="false"/>
          <w:i w:val="false"/>
          <w:color w:val="000000"/>
          <w:sz w:val="28"/>
        </w:rPr>
        <w:t xml:space="preserve"> сәйкес,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2009 жылғы 25 желтоқсандағы № 18-2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5-16-88, «Тарбағатай» газетінің 2010 жылғы 9 қаңтардағы № 2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тиісінше, соның ішінде 2010 жылға мынадай көлемде бекітілсін:</w:t>
      </w:r>
      <w:r>
        <w:br/>
      </w:r>
      <w:r>
        <w:rPr>
          <w:rFonts w:ascii="Times New Roman"/>
          <w:b w:val="false"/>
          <w:i w:val="false"/>
          <w:color w:val="000000"/>
          <w:sz w:val="28"/>
        </w:rPr>
        <w:t>
      1) кірістер – 3534995,0 мың теңге, соның ішінде:</w:t>
      </w:r>
      <w:r>
        <w:br/>
      </w:r>
      <w:r>
        <w:rPr>
          <w:rFonts w:ascii="Times New Roman"/>
          <w:b w:val="false"/>
          <w:i w:val="false"/>
          <w:color w:val="000000"/>
          <w:sz w:val="28"/>
        </w:rPr>
        <w:t>
      салықтық түсімдер – 329175,0 мың теңге;</w:t>
      </w:r>
      <w:r>
        <w:br/>
      </w:r>
      <w:r>
        <w:rPr>
          <w:rFonts w:ascii="Times New Roman"/>
          <w:b w:val="false"/>
          <w:i w:val="false"/>
          <w:color w:val="000000"/>
          <w:sz w:val="28"/>
        </w:rPr>
        <w:t>
      салықтық емес түсімдер – 1650,0 мың теңге;</w:t>
      </w:r>
      <w:r>
        <w:br/>
      </w:r>
      <w:r>
        <w:rPr>
          <w:rFonts w:ascii="Times New Roman"/>
          <w:b w:val="false"/>
          <w:i w:val="false"/>
          <w:color w:val="000000"/>
          <w:sz w:val="28"/>
        </w:rPr>
        <w:t>
      негізгі капиталды сатудан түсетін түсімдер – 492,0 мың теңге;</w:t>
      </w:r>
      <w:r>
        <w:br/>
      </w:r>
      <w:r>
        <w:rPr>
          <w:rFonts w:ascii="Times New Roman"/>
          <w:b w:val="false"/>
          <w:i w:val="false"/>
          <w:color w:val="000000"/>
          <w:sz w:val="28"/>
        </w:rPr>
        <w:t>
      трансферттер түсімдері – 3203678,0 мың теңге;</w:t>
      </w:r>
      <w:r>
        <w:br/>
      </w:r>
      <w:r>
        <w:rPr>
          <w:rFonts w:ascii="Times New Roman"/>
          <w:b w:val="false"/>
          <w:i w:val="false"/>
          <w:color w:val="000000"/>
          <w:sz w:val="28"/>
        </w:rPr>
        <w:t>
      2) шығындар – 3461202,0 мың теңге;</w:t>
      </w:r>
      <w:r>
        <w:br/>
      </w:r>
      <w:r>
        <w:rPr>
          <w:rFonts w:ascii="Times New Roman"/>
          <w:b w:val="false"/>
          <w:i w:val="false"/>
          <w:color w:val="000000"/>
          <w:sz w:val="28"/>
        </w:rPr>
        <w:t>
      3) таза бюджеттік кредит беру - 9793,0 мың теңге;</w:t>
      </w:r>
      <w:r>
        <w:br/>
      </w:r>
      <w:r>
        <w:rPr>
          <w:rFonts w:ascii="Times New Roman"/>
          <w:b w:val="false"/>
          <w:i w:val="false"/>
          <w:color w:val="000000"/>
          <w:sz w:val="28"/>
        </w:rPr>
        <w:t>
      бюджеттік кредит – 9793,0 мың теңге;</w:t>
      </w:r>
      <w:r>
        <w:br/>
      </w:r>
      <w:r>
        <w:rPr>
          <w:rFonts w:ascii="Times New Roman"/>
          <w:b w:val="false"/>
          <w:i w:val="false"/>
          <w:color w:val="000000"/>
          <w:sz w:val="28"/>
        </w:rPr>
        <w:t>
      4) қаржы активтерімен жасалатын операциялар бойынша сальдо – 64000,0 мың теңге;</w:t>
      </w:r>
      <w:r>
        <w:br/>
      </w:r>
      <w:r>
        <w:rPr>
          <w:rFonts w:ascii="Times New Roman"/>
          <w:b w:val="false"/>
          <w:i w:val="false"/>
          <w:color w:val="000000"/>
          <w:sz w:val="28"/>
        </w:rPr>
        <w:t>
      қаржы активтерін сатып алу – 64000,0 мың теңге;</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 тапшылығы (профициті) - 0;</w:t>
      </w:r>
      <w:r>
        <w:br/>
      </w:r>
      <w:r>
        <w:rPr>
          <w:rFonts w:ascii="Times New Roman"/>
          <w:b w:val="false"/>
          <w:i w:val="false"/>
          <w:color w:val="000000"/>
          <w:sz w:val="28"/>
        </w:rPr>
        <w:t>
      6) бюджет тапшылығын қаржыландыру (профицитін пайдалану) – 0;</w:t>
      </w:r>
      <w:r>
        <w:br/>
      </w:r>
      <w:r>
        <w:rPr>
          <w:rFonts w:ascii="Times New Roman"/>
          <w:b w:val="false"/>
          <w:i w:val="false"/>
          <w:color w:val="000000"/>
          <w:sz w:val="28"/>
        </w:rPr>
        <w:t>
      қарыздар түсімі – 0;</w:t>
      </w:r>
      <w:r>
        <w:br/>
      </w:r>
      <w:r>
        <w:rPr>
          <w:rFonts w:ascii="Times New Roman"/>
          <w:b w:val="false"/>
          <w:i w:val="false"/>
          <w:color w:val="000000"/>
          <w:sz w:val="28"/>
        </w:rPr>
        <w:t>
      қарыздарды өтеу – 0;</w:t>
      </w:r>
      <w:r>
        <w:br/>
      </w:r>
      <w:r>
        <w:rPr>
          <w:rFonts w:ascii="Times New Roman"/>
          <w:b w:val="false"/>
          <w:i w:val="false"/>
          <w:color w:val="000000"/>
          <w:sz w:val="28"/>
        </w:rPr>
        <w:t>
      бюджет қаражаты қалдықтарының қозғалысы – 0.".</w:t>
      </w:r>
      <w:r>
        <w:br/>
      </w:r>
      <w:r>
        <w:rPr>
          <w:rFonts w:ascii="Times New Roman"/>
          <w:b w:val="false"/>
          <w:i w:val="false"/>
          <w:color w:val="000000"/>
          <w:sz w:val="28"/>
        </w:rPr>
        <w:t>
</w:t>
      </w:r>
      <w:r>
        <w:rPr>
          <w:rFonts w:ascii="Times New Roman"/>
          <w:b w:val="false"/>
          <w:i w:val="false"/>
          <w:color w:val="000000"/>
          <w:sz w:val="28"/>
        </w:rPr>
        <w:t>
      2) Мынадай мазмұндағы 7-1 тармақпен толықтырылсын:</w:t>
      </w:r>
      <w:r>
        <w:br/>
      </w:r>
      <w:r>
        <w:rPr>
          <w:rFonts w:ascii="Times New Roman"/>
          <w:b w:val="false"/>
          <w:i w:val="false"/>
          <w:color w:val="000000"/>
          <w:sz w:val="28"/>
        </w:rPr>
        <w:t>
      "7-1. Аудандық бюджетке республикалық бюджеттен мынадай көлемде нысаналы трансферттер көзделгені ескерілсін:</w:t>
      </w:r>
      <w:r>
        <w:br/>
      </w:r>
      <w:r>
        <w:rPr>
          <w:rFonts w:ascii="Times New Roman"/>
          <w:b w:val="false"/>
          <w:i w:val="false"/>
          <w:color w:val="000000"/>
          <w:sz w:val="28"/>
        </w:rPr>
        <w:t>
      Жалпы білім беру объектілерін ұстауға (Ақсуат ауылындағы «Балдырған» бала бақшасына - 15045,0 мың теңге, Үштөбе ауылындағы Өкпеті орта мектебіне – 9687,0 мың теңге) - 24732,0 мың теңге;</w:t>
      </w:r>
      <w:r>
        <w:br/>
      </w:r>
      <w:r>
        <w:rPr>
          <w:rFonts w:ascii="Times New Roman"/>
          <w:b w:val="false"/>
          <w:i w:val="false"/>
          <w:color w:val="000000"/>
          <w:sz w:val="28"/>
        </w:rPr>
        <w:t>
      Ауданның (облыстық маңызы бар қаланың) мемлекеттік білім беру мекемелері үшін оқулықтар мен оқу-әдістемелік кешендерді сатып алу және жеткізуге - 5995,0 мың теңге («Өзін-өзі тану» пәнін енгізу үшін);</w:t>
      </w:r>
      <w:r>
        <w:br/>
      </w:r>
      <w:r>
        <w:rPr>
          <w:rFonts w:ascii="Times New Roman"/>
          <w:b w:val="false"/>
          <w:i w:val="false"/>
          <w:color w:val="000000"/>
          <w:sz w:val="28"/>
        </w:rPr>
        <w:t>
      Аз қамтылған отбасылардың 18 жасқа дейінгі балаларына мемлекеттік жәрдемақы төлеуге – 22700,0 мың теңге;</w:t>
      </w:r>
      <w:r>
        <w:br/>
      </w:r>
      <w:r>
        <w:rPr>
          <w:rFonts w:ascii="Times New Roman"/>
          <w:b w:val="false"/>
          <w:i w:val="false"/>
          <w:color w:val="000000"/>
          <w:sz w:val="28"/>
        </w:rPr>
        <w:t>
      Мемлекеттік атаулы әлеуметтік көмекті төлеуге – 8100,0 мың теңге;</w:t>
      </w:r>
      <w:r>
        <w:br/>
      </w:r>
      <w:r>
        <w:rPr>
          <w:rFonts w:ascii="Times New Roman"/>
          <w:b w:val="false"/>
          <w:i w:val="false"/>
          <w:color w:val="000000"/>
          <w:sz w:val="28"/>
        </w:rPr>
        <w:t>
      Ұлы Отан соғысындағы Жеңістің 65 жылдығына ҰОС қатысушыларымен мүгедектеріне біржолғы материалдық көмекті төлеуге - 9542,0 мың теңге (біржолғы материалдық көмек төлеуге - 8575,0 мың теңге, жол жүруді қамтамасыз етуге - 967,0 мың теңге);</w:t>
      </w:r>
      <w:r>
        <w:br/>
      </w:r>
      <w:r>
        <w:rPr>
          <w:rFonts w:ascii="Times New Roman"/>
          <w:b w:val="false"/>
          <w:i w:val="false"/>
          <w:color w:val="000000"/>
          <w:sz w:val="28"/>
        </w:rPr>
        <w:t>
      Ауданның (облыстық маңызы бар қаланың) кәсіпкерлік және ауыл шаруашылығы бөліміне – 17570,0 мың теңге (арнаулы ветеринария саласындағы жергілікті атқарушы органдардың құрылымдарын ұстауға);</w:t>
      </w:r>
      <w:r>
        <w:br/>
      </w:r>
      <w:r>
        <w:rPr>
          <w:rFonts w:ascii="Times New Roman"/>
          <w:b w:val="false"/>
          <w:i w:val="false"/>
          <w:color w:val="000000"/>
          <w:sz w:val="28"/>
        </w:rPr>
        <w:t>
      Эпизоотияға қарсы іс-шаралар жүргізуге - 94338,0 мың теңге (эпизоотияға қарсы іс-шараларды жүргізуге);</w:t>
      </w:r>
      <w:r>
        <w:br/>
      </w:r>
      <w:r>
        <w:rPr>
          <w:rFonts w:ascii="Times New Roman"/>
          <w:b w:val="false"/>
          <w:i w:val="false"/>
          <w:color w:val="000000"/>
          <w:sz w:val="28"/>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асыруға - 1383,0 мың теңге (білім - 791,0 мың теңге, денсаулық сақтау - 297,0 мың теңге, тұрғын үй несиесі үшін қызмет - 295,0 мың теңге);</w:t>
      </w:r>
      <w:r>
        <w:br/>
      </w:r>
      <w:r>
        <w:rPr>
          <w:rFonts w:ascii="Times New Roman"/>
          <w:b w:val="false"/>
          <w:i w:val="false"/>
          <w:color w:val="000000"/>
          <w:sz w:val="28"/>
        </w:rPr>
        <w:t xml:space="preserve">
      Жалпы </w:t>
      </w:r>
      <w:r>
        <w:rPr>
          <w:rFonts w:ascii="Times New Roman"/>
          <w:b w:val="false"/>
          <w:i w:val="false"/>
          <w:color w:val="000000"/>
          <w:sz w:val="28"/>
        </w:rPr>
        <w:t>білім беру</w:t>
      </w:r>
      <w:r>
        <w:rPr>
          <w:rFonts w:ascii="Times New Roman"/>
          <w:b w:val="false"/>
          <w:i w:val="false"/>
          <w:color w:val="000000"/>
          <w:sz w:val="28"/>
        </w:rPr>
        <w:t xml:space="preserve"> - 34455,0 мың теңге (негізгі орта және жалпы орта білім беретін мемлекеттік мекемелердегі физика, химия, биология кабинеттерін оқу жабдығымен жарақтандыруға - 12291,0 мың теңге, бастауыш, негізгі орта және жалпы орта білім беретін мемлекеттік мекемелерде лингафондық және мультимедиялық кабинеттер құруға - 22164,0 мың теңге);</w:t>
      </w:r>
      <w:r>
        <w:br/>
      </w:r>
      <w:r>
        <w:rPr>
          <w:rFonts w:ascii="Times New Roman"/>
          <w:b w:val="false"/>
          <w:i w:val="false"/>
          <w:color w:val="000000"/>
          <w:sz w:val="28"/>
        </w:rPr>
        <w:t>
      Сумен жабдықтау жүйесін дамытуға - 90000,0 мың теңге (Ақсуат ауылындағы су өткізгіш желілерін қайта жаңарту);</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бюджеттік кредиттерге - 9793,0 мың теңге;</w:t>
      </w:r>
      <w:r>
        <w:br/>
      </w:r>
      <w:r>
        <w:rPr>
          <w:rFonts w:ascii="Times New Roman"/>
          <w:b w:val="false"/>
          <w:i w:val="false"/>
          <w:color w:val="000000"/>
          <w:sz w:val="28"/>
        </w:rPr>
        <w:t>
      </w:t>
      </w:r>
      <w:r>
        <w:rPr>
          <w:rFonts w:ascii="Times New Roman"/>
          <w:b w:val="false"/>
          <w:i w:val="false"/>
          <w:color w:val="000000"/>
          <w:sz w:val="28"/>
        </w:rPr>
        <w:t>Өңірлік жұмыспен қамту және кадрларды қайта даярлау стратегиясын</w:t>
      </w:r>
      <w:r>
        <w:rPr>
          <w:rFonts w:ascii="Times New Roman"/>
          <w:b w:val="false"/>
          <w:i w:val="false"/>
          <w:color w:val="000000"/>
          <w:sz w:val="28"/>
        </w:rPr>
        <w:t xml:space="preserve"> іске асыру шеңберінде білім беру объектілерін күрделі, ағымды жөндеуге - 43647,0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ұстауға - 128397,0 мың теңге;</w:t>
      </w:r>
      <w:r>
        <w:br/>
      </w:r>
      <w:r>
        <w:rPr>
          <w:rFonts w:ascii="Times New Roman"/>
          <w:b w:val="false"/>
          <w:i w:val="false"/>
          <w:color w:val="000000"/>
          <w:sz w:val="28"/>
        </w:rPr>
        <w:t>
      Кенттердегі, ауылдардағы (селолардағы), ауылдық (селолық), округтердегі әлеуметтік жобаларды қаржыландыруға 55491,0 мың теңге (мәдениет объектілерін күрделі жөндеу - 14617,0 мың теңге, мәдениет объектілерін ағымдағы жөндеу - 12047,0 мың теңге, кент ішіндегі жолдарды ағымдағы жөндеу - 2817,0 мың теңге, ауылдық елді мекендерді жайластыру 26010,0 мың теңге);</w:t>
      </w:r>
      <w:r>
        <w:br/>
      </w:r>
      <w:r>
        <w:rPr>
          <w:rFonts w:ascii="Times New Roman"/>
          <w:b w:val="false"/>
          <w:i w:val="false"/>
          <w:color w:val="000000"/>
          <w:sz w:val="28"/>
        </w:rPr>
        <w:t>
      Еңбекпен қамту бағдарламасына - 7800,0 мың теңге (әлеуметтік жұмыс орындары мен жастар практикасы бағдарламасын кеңейтуге).".</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4) Осы шешімнің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қосымшаларына</w:t>
      </w:r>
      <w:r>
        <w:rPr>
          <w:rFonts w:ascii="Times New Roman"/>
          <w:b w:val="false"/>
          <w:i w:val="false"/>
          <w:color w:val="000000"/>
          <w:sz w:val="28"/>
        </w:rPr>
        <w:t xml:space="preserve"> сәйкес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Тарбағатай аудандық</w:t>
      </w:r>
      <w:r>
        <w:br/>
      </w:r>
      <w:r>
        <w:rPr>
          <w:rFonts w:ascii="Times New Roman"/>
          <w:b w:val="false"/>
          <w:i w:val="false"/>
          <w:color w:val="000000"/>
          <w:sz w:val="28"/>
        </w:rPr>
        <w:t>
</w:t>
      </w:r>
      <w:r>
        <w:rPr>
          <w:rFonts w:ascii="Times New Roman"/>
          <w:b w:val="false"/>
          <w:i/>
          <w:color w:val="000000"/>
          <w:sz w:val="28"/>
        </w:rPr>
        <w:t>      мәслихатының хатшысы                   М. Мағжаев</w:t>
      </w:r>
    </w:p>
    <w:bookmarkStart w:name="z8" w:id="1"/>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2010 жылғы 18 қаңтардағы № 19-2</w:t>
      </w:r>
      <w:r>
        <w:br/>
      </w:r>
      <w:r>
        <w:rPr>
          <w:rFonts w:ascii="Times New Roman"/>
          <w:b w:val="false"/>
          <w:i w:val="false"/>
          <w:color w:val="000000"/>
          <w:sz w:val="28"/>
        </w:rPr>
        <w:t>
шешіміне № 1 қосымша</w:t>
      </w:r>
    </w:p>
    <w:bookmarkEnd w:id="1"/>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2009 жылғы 25 желтоқсандағы № 18-2</w:t>
      </w:r>
      <w:r>
        <w:br/>
      </w:r>
      <w:r>
        <w:rPr>
          <w:rFonts w:ascii="Times New Roman"/>
          <w:b w:val="false"/>
          <w:i w:val="false"/>
          <w:color w:val="000000"/>
          <w:sz w:val="28"/>
        </w:rPr>
        <w:t>
шешіміне № 1 қосымша</w:t>
      </w:r>
    </w:p>
    <w:p>
      <w:pPr>
        <w:spacing w:after="0"/>
        <w:ind w:left="0"/>
        <w:jc w:val="left"/>
      </w:pPr>
      <w:r>
        <w:rPr>
          <w:rFonts w:ascii="Times New Roman"/>
          <w:b/>
          <w:i w:val="false"/>
          <w:color w:val="000000"/>
        </w:rPr>
        <w:t xml:space="preserve"> 2010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790"/>
        <w:gridCol w:w="828"/>
        <w:gridCol w:w="8808"/>
        <w:gridCol w:w="2032"/>
      </w:tblGrid>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5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60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5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3534995,0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331317,0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329175,0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137740,0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149953,0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149953,0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34355,0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w:t>
            </w:r>
          </w:p>
        </w:tc>
      </w:tr>
      <w:tr>
        <w:trPr>
          <w:trHeight w:val="5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атқарылған қызметтерге салынатын ішкі салық</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және басқада ресурстарды пайдаланудан түсім</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кәсіпқойлық қызмет жүргізу үшін алымдар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82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 немесе міндетті тұлғалар құжаттар бергені немесе заңды әрекет жасау үшін алынатын міндетті төлемдер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5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 тұрған мүлікті жалға беруден кірістер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27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54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 ТҮСІМДЕРІ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3203678,0</w:t>
            </w:r>
          </w:p>
        </w:tc>
      </w:tr>
      <w:tr>
        <w:trPr>
          <w:trHeight w:val="5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жоғары басқару органдарынан түсетін трансферттер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3203678,0</w:t>
            </w:r>
          </w:p>
        </w:tc>
      </w:tr>
      <w:tr>
        <w:trPr>
          <w:trHeight w:val="28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3203678,0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711"/>
        <w:gridCol w:w="734"/>
        <w:gridCol w:w="734"/>
        <w:gridCol w:w="8164"/>
        <w:gridCol w:w="2014"/>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 кодтары</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 атауы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3 461202,0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297 223,0</w:t>
            </w:r>
          </w:p>
        </w:tc>
      </w:tr>
      <w:tr>
        <w:trPr>
          <w:trHeight w:val="8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271 037,0</w:t>
            </w:r>
          </w:p>
        </w:tc>
      </w:tr>
      <w:tr>
        <w:trPr>
          <w:trHeight w:val="6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14 393,0</w:t>
            </w:r>
          </w:p>
        </w:tc>
      </w:tr>
      <w:tr>
        <w:trPr>
          <w:trHeight w:val="8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14 043,0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100 302,0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84 052,0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16 250,0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156 342,0</w:t>
            </w:r>
          </w:p>
        </w:tc>
      </w:tr>
      <w:tr>
        <w:trPr>
          <w:trHeight w:val="8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154 404,0</w:t>
            </w:r>
          </w:p>
        </w:tc>
      </w:tr>
      <w:tr>
        <w:trPr>
          <w:trHeight w:val="8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1 938,0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12 569,0</w:t>
            </w:r>
          </w:p>
        </w:tc>
      </w:tr>
      <w:tr>
        <w:trPr>
          <w:trHeight w:val="6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12 569,0</w:t>
            </w:r>
          </w:p>
        </w:tc>
      </w:tr>
      <w:tr>
        <w:trPr>
          <w:trHeight w:val="11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11 517,0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8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13 617,0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13 617,0</w:t>
            </w:r>
          </w:p>
        </w:tc>
      </w:tr>
      <w:tr>
        <w:trPr>
          <w:trHeight w:val="14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13 617,0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13 375,0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9 209,0</w:t>
            </w:r>
          </w:p>
        </w:tc>
      </w:tr>
      <w:tr>
        <w:trPr>
          <w:trHeight w:val="6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9 209,0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9 209,0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4 166,0</w:t>
            </w:r>
          </w:p>
        </w:tc>
      </w:tr>
      <w:tr>
        <w:trPr>
          <w:trHeight w:val="6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4 166,0</w:t>
            </w:r>
          </w:p>
        </w:tc>
      </w:tr>
      <w:tr>
        <w:trPr>
          <w:trHeight w:val="66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1 350,0</w:t>
            </w:r>
          </w:p>
        </w:tc>
      </w:tr>
      <w:tr>
        <w:trPr>
          <w:trHeight w:val="14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1 494,0</w:t>
            </w:r>
          </w:p>
        </w:tc>
      </w:tr>
      <w:tr>
        <w:trPr>
          <w:trHeight w:val="12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1 865031,0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64 266,0</w:t>
            </w:r>
          </w:p>
        </w:tc>
      </w:tr>
      <w:tr>
        <w:trPr>
          <w:trHeight w:val="6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64 266,0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64 266,0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1 708156,0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8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6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1 707931,0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1 688358,0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19 573,0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92 609,0</w:t>
            </w:r>
          </w:p>
        </w:tc>
      </w:tr>
      <w:tr>
        <w:trPr>
          <w:trHeight w:val="6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92 609,0</w:t>
            </w:r>
          </w:p>
        </w:tc>
      </w:tr>
      <w:tr>
        <w:trPr>
          <w:trHeight w:val="8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10 440,0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13 485,0</w:t>
            </w:r>
          </w:p>
        </w:tc>
      </w:tr>
      <w:tr>
        <w:trPr>
          <w:trHeight w:val="8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11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67 616,0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329 183,0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309 467,0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309 467,0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29 860,0</w:t>
            </w:r>
          </w:p>
        </w:tc>
      </w:tr>
      <w:tr>
        <w:trPr>
          <w:trHeight w:val="14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10 007,0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24 335,0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3 092,0</w:t>
            </w:r>
          </w:p>
        </w:tc>
      </w:tr>
      <w:tr>
        <w:trPr>
          <w:trHeight w:val="8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59 693,0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6 951,0</w:t>
            </w:r>
          </w:p>
        </w:tc>
      </w:tr>
      <w:tr>
        <w:trPr>
          <w:trHeight w:val="39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32 078,0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130 369,0</w:t>
            </w:r>
          </w:p>
        </w:tc>
      </w:tr>
      <w:tr>
        <w:trPr>
          <w:trHeight w:val="120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2 805,0</w:t>
            </w:r>
          </w:p>
        </w:tc>
      </w:tr>
      <w:tr>
        <w:trPr>
          <w:trHeight w:val="94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10 277,0</w:t>
            </w:r>
          </w:p>
        </w:tc>
      </w:tr>
      <w:tr>
        <w:trPr>
          <w:trHeight w:val="69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19 716,0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19 716,0</w:t>
            </w:r>
          </w:p>
        </w:tc>
      </w:tr>
      <w:tr>
        <w:trPr>
          <w:trHeight w:val="14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16 898,0</w:t>
            </w:r>
          </w:p>
        </w:tc>
      </w:tr>
      <w:tr>
        <w:trPr>
          <w:trHeight w:val="8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191 845,0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49 856,0</w:t>
            </w:r>
          </w:p>
        </w:tc>
      </w:tr>
      <w:tr>
        <w:trPr>
          <w:trHeight w:val="12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46 856,0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44 356,0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105 975,0</w:t>
            </w:r>
          </w:p>
        </w:tc>
      </w:tr>
      <w:tr>
        <w:trPr>
          <w:trHeight w:val="12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105 000,0</w:t>
            </w:r>
          </w:p>
        </w:tc>
      </w:tr>
      <w:tr>
        <w:trPr>
          <w:trHeight w:val="30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0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36 014,0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24 702,0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8 972,0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2 230,0</w:t>
            </w:r>
          </w:p>
        </w:tc>
      </w:tr>
      <w:tr>
        <w:trPr>
          <w:trHeight w:val="12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11 312,0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137 901,0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73 519,0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47 381,0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47 381,0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26 138,0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26 138,0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17 227,0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17 227,0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6 907,0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1 857,0</w:t>
            </w:r>
          </w:p>
        </w:tc>
      </w:tr>
      <w:tr>
        <w:trPr>
          <w:trHeight w:val="14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8 463,0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26 827,0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23 627,0</w:t>
            </w:r>
          </w:p>
        </w:tc>
      </w:tr>
      <w:tr>
        <w:trPr>
          <w:trHeight w:val="39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23 303,0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6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3 200,0</w:t>
            </w:r>
          </w:p>
        </w:tc>
      </w:tr>
      <w:tr>
        <w:trPr>
          <w:trHeight w:val="8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20 328,0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5 166,0</w:t>
            </w:r>
          </w:p>
        </w:tc>
      </w:tr>
      <w:tr>
        <w:trPr>
          <w:trHeight w:val="8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5 166,0</w:t>
            </w:r>
          </w:p>
        </w:tc>
      </w:tr>
      <w:tr>
        <w:trPr>
          <w:trHeight w:val="6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9 216,0</w:t>
            </w:r>
          </w:p>
        </w:tc>
      </w:tr>
      <w:tr>
        <w:trPr>
          <w:trHeight w:val="14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8 460,0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5 946,0</w:t>
            </w:r>
          </w:p>
        </w:tc>
      </w:tr>
      <w:tr>
        <w:trPr>
          <w:trHeight w:val="8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5 946,0</w:t>
            </w:r>
          </w:p>
        </w:tc>
      </w:tr>
      <w:tr>
        <w:trPr>
          <w:trHeight w:val="11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185 304,0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1 383,0</w:t>
            </w:r>
          </w:p>
        </w:tc>
      </w:tr>
      <w:tr>
        <w:trPr>
          <w:trHeight w:val="11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6 388,0</w:t>
            </w:r>
          </w:p>
        </w:tc>
      </w:tr>
      <w:tr>
        <w:trPr>
          <w:trHeight w:val="6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6 388,0</w:t>
            </w:r>
          </w:p>
        </w:tc>
      </w:tr>
      <w:tr>
        <w:trPr>
          <w:trHeight w:val="11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6 388,0</w:t>
            </w:r>
          </w:p>
        </w:tc>
      </w:tr>
      <w:tr>
        <w:trPr>
          <w:trHeight w:val="11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177 533,0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29 319,0</w:t>
            </w:r>
          </w:p>
        </w:tc>
      </w:tr>
      <w:tr>
        <w:trPr>
          <w:trHeight w:val="14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29 319,0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94 338,0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94 338,0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10 656,0</w:t>
            </w:r>
          </w:p>
        </w:tc>
      </w:tr>
      <w:tr>
        <w:trPr>
          <w:trHeight w:val="120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10 656,0</w:t>
            </w:r>
          </w:p>
        </w:tc>
      </w:tr>
      <w:tr>
        <w:trPr>
          <w:trHeight w:val="12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43 220,0</w:t>
            </w:r>
          </w:p>
        </w:tc>
      </w:tr>
      <w:tr>
        <w:trPr>
          <w:trHeight w:val="14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43 220,0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8 720,0</w:t>
            </w:r>
          </w:p>
        </w:tc>
      </w:tr>
      <w:tr>
        <w:trPr>
          <w:trHeight w:val="20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210 432,0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11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12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193 432,0</w:t>
            </w:r>
          </w:p>
        </w:tc>
      </w:tr>
      <w:tr>
        <w:trPr>
          <w:trHeight w:val="11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193 432,0</w:t>
            </w:r>
          </w:p>
        </w:tc>
      </w:tr>
      <w:tr>
        <w:trPr>
          <w:trHeight w:val="14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192 596,0</w:t>
            </w:r>
          </w:p>
        </w:tc>
      </w:tr>
      <w:tr>
        <w:trPr>
          <w:trHeight w:val="8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26 482,0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26 182,0</w:t>
            </w:r>
          </w:p>
        </w:tc>
      </w:tr>
      <w:tr>
        <w:trPr>
          <w:trHeight w:val="6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2 699,0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2 699,0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14 953,0</w:t>
            </w:r>
          </w:p>
        </w:tc>
      </w:tr>
      <w:tr>
        <w:trPr>
          <w:trHeight w:val="11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14 051,0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12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8 530,0</w:t>
            </w:r>
          </w:p>
        </w:tc>
      </w:tr>
      <w:tr>
        <w:trPr>
          <w:trHeight w:val="14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194212</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194212</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194212</w:t>
            </w:r>
          </w:p>
        </w:tc>
      </w:tr>
      <w:tr>
        <w:trPr>
          <w:trHeight w:val="8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саласындағы еңбекақы төлеу қорының өзгеруіне байланысты жоғары тұрған бюджеттерге берілетін ағымдағы нысаналы трансферттер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194212</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11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11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операциялар бойынша сальдо</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64 000,0</w:t>
            </w:r>
          </w:p>
        </w:tc>
      </w:tr>
      <w:tr>
        <w:trPr>
          <w:trHeight w:val="6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64 000,0</w:t>
            </w:r>
          </w:p>
        </w:tc>
      </w:tr>
      <w:tr>
        <w:trPr>
          <w:trHeight w:val="6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С. Алиясов</w:t>
      </w:r>
    </w:p>
    <w:bookmarkStart w:name="z9" w:id="2"/>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2010 жылғы 18 қаңтардағы № 19-2</w:t>
      </w:r>
      <w:r>
        <w:br/>
      </w:r>
      <w:r>
        <w:rPr>
          <w:rFonts w:ascii="Times New Roman"/>
          <w:b w:val="false"/>
          <w:i w:val="false"/>
          <w:color w:val="000000"/>
          <w:sz w:val="28"/>
        </w:rPr>
        <w:t>
шешіміне № 2 қосымша</w:t>
      </w:r>
    </w:p>
    <w:bookmarkEnd w:id="2"/>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2009 жылғы 25 желтоқсандағы № 18-2</w:t>
      </w:r>
      <w:r>
        <w:br/>
      </w:r>
      <w:r>
        <w:rPr>
          <w:rFonts w:ascii="Times New Roman"/>
          <w:b w:val="false"/>
          <w:i w:val="false"/>
          <w:color w:val="000000"/>
          <w:sz w:val="28"/>
        </w:rPr>
        <w:t>
шешіміне № 2 қосымша</w:t>
      </w:r>
    </w:p>
    <w:p>
      <w:pPr>
        <w:spacing w:after="0"/>
        <w:ind w:left="0"/>
        <w:jc w:val="left"/>
      </w:pPr>
      <w:r>
        <w:rPr>
          <w:rFonts w:ascii="Times New Roman"/>
          <w:b/>
          <w:i w:val="false"/>
          <w:color w:val="000000"/>
        </w:rPr>
        <w:t xml:space="preserve"> 2010 жылға арналған ауылдық, кенттік округ әкімі аппараттарының</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713"/>
        <w:gridCol w:w="735"/>
        <w:gridCol w:w="735"/>
        <w:gridCol w:w="8149"/>
        <w:gridCol w:w="2025"/>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 кодтары</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 атауы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262 969,0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156 342,0</w:t>
            </w:r>
          </w:p>
        </w:tc>
      </w:tr>
      <w:tr>
        <w:trPr>
          <w:trHeight w:val="8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156 342,0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156 342,0</w:t>
            </w:r>
          </w:p>
        </w:tc>
      </w:tr>
      <w:tr>
        <w:trPr>
          <w:trHeight w:val="12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154 404,0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12 948,0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15 010,0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7 585,0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8 069,0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8 083,0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8 331,0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8 618,0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8 532,0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7 236,0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7 767,0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8 393,0</w:t>
            </w:r>
          </w:p>
        </w:tc>
      </w:tr>
      <w:tr>
        <w:trPr>
          <w:trHeight w:val="6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1 938,0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5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8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24 702,0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24 702,0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24 702,0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8 972,0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76 700,0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47 381,0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47 381,0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47 381,0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11 521,0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Жәнтікей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ауыл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3 758,0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10 135,0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9 946,0</w:t>
            </w:r>
          </w:p>
        </w:tc>
      </w:tr>
      <w:tr>
        <w:trPr>
          <w:trHeight w:val="11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29 319,0</w:t>
            </w:r>
          </w:p>
        </w:tc>
      </w:tr>
      <w:tr>
        <w:trPr>
          <w:trHeight w:val="11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29 319</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29 319</w:t>
            </w:r>
          </w:p>
        </w:tc>
      </w:tr>
      <w:tr>
        <w:trPr>
          <w:trHeight w:val="14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29 319</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кенттік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13 378,0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9 904,0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3 917,0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1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bl>
    <w:p>
      <w:pPr>
        <w:spacing w:after="0"/>
        <w:ind w:left="0"/>
        <w:jc w:val="both"/>
      </w:pP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С. Алиясов</w:t>
      </w:r>
    </w:p>
    <w:bookmarkStart w:name="z10" w:id="3"/>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2010 жылғы 18 қаңтардағы № 19-2</w:t>
      </w:r>
      <w:r>
        <w:br/>
      </w:r>
      <w:r>
        <w:rPr>
          <w:rFonts w:ascii="Times New Roman"/>
          <w:b w:val="false"/>
          <w:i w:val="false"/>
          <w:color w:val="000000"/>
          <w:sz w:val="28"/>
        </w:rPr>
        <w:t>
шешіміне № 3 қосымша</w:t>
      </w:r>
    </w:p>
    <w:bookmarkEnd w:id="3"/>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2009 жылғы 25 желтоқсандағы № 18-2</w:t>
      </w:r>
      <w:r>
        <w:br/>
      </w:r>
      <w:r>
        <w:rPr>
          <w:rFonts w:ascii="Times New Roman"/>
          <w:b w:val="false"/>
          <w:i w:val="false"/>
          <w:color w:val="000000"/>
          <w:sz w:val="28"/>
        </w:rPr>
        <w:t>
шешіміне № 6 қосымша</w:t>
      </w:r>
    </w:p>
    <w:p>
      <w:pPr>
        <w:spacing w:after="0"/>
        <w:ind w:left="0"/>
        <w:jc w:val="left"/>
      </w:pPr>
      <w:r>
        <w:rPr>
          <w:rFonts w:ascii="Times New Roman"/>
          <w:b/>
          <w:i w:val="false"/>
          <w:color w:val="000000"/>
        </w:rPr>
        <w:t xml:space="preserve"> Республикалық бюджеттен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97"/>
        <w:gridCol w:w="697"/>
        <w:gridCol w:w="697"/>
        <w:gridCol w:w="8251"/>
        <w:gridCol w:w="205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 кодтары</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 атауы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нысаналы трансферттер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553 943,0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13 921,0</w:t>
            </w:r>
          </w:p>
        </w:tc>
      </w:tr>
      <w:tr>
        <w:trPr>
          <w:trHeight w:val="8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13 921,0</w:t>
            </w:r>
          </w:p>
        </w:tc>
      </w:tr>
      <w:tr>
        <w:trPr>
          <w:trHeight w:val="8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13 921,0</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11 983,0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1 938,0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108 829,0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15 045,0</w:t>
            </w:r>
          </w:p>
        </w:tc>
      </w:tr>
      <w:tr>
        <w:trPr>
          <w:trHeight w:val="5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15 045,0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15 045,0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44 142,0</w:t>
            </w:r>
          </w:p>
        </w:tc>
      </w:tr>
      <w:tr>
        <w:trPr>
          <w:trHeight w:val="5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44 142,0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44 142,0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49 642,0</w:t>
            </w:r>
          </w:p>
        </w:tc>
      </w:tr>
      <w:tr>
        <w:trPr>
          <w:trHeight w:val="5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49 642,0</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5 995,0</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43 647,0</w:t>
            </w:r>
          </w:p>
        </w:tc>
      </w:tr>
      <w:tr>
        <w:trPr>
          <w:trHeight w:val="5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48 142,0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48 142,0</w:t>
            </w:r>
          </w:p>
        </w:tc>
      </w:tr>
      <w:tr>
        <w:trPr>
          <w:trHeight w:val="8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48 142,0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22 700,0</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9 542,0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90 000,0</w:t>
            </w:r>
          </w:p>
        </w:tc>
      </w:tr>
      <w:tr>
        <w:trPr>
          <w:trHeight w:val="8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90 000,0</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90 000,0</w:t>
            </w:r>
          </w:p>
        </w:tc>
      </w:tr>
      <w:tr>
        <w:trPr>
          <w:trHeight w:val="10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161 005,0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11 176,0</w:t>
            </w:r>
          </w:p>
        </w:tc>
      </w:tr>
      <w:tr>
        <w:trPr>
          <w:trHeight w:val="8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11 176,0</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1 383,0</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149 829,0</w:t>
            </w:r>
          </w:p>
        </w:tc>
      </w:tr>
      <w:tr>
        <w:trPr>
          <w:trHeight w:val="8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19 556,0</w:t>
            </w:r>
          </w:p>
        </w:tc>
      </w:tr>
      <w:tr>
        <w:trPr>
          <w:trHeight w:val="13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19 556,0</w:t>
            </w:r>
          </w:p>
        </w:tc>
      </w:tr>
      <w:tr>
        <w:trPr>
          <w:trHeight w:val="8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94 338,0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94 338,0</w:t>
            </w:r>
          </w:p>
        </w:tc>
      </w:tr>
      <w:tr>
        <w:trPr>
          <w:trHeight w:val="8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7 108,0</w:t>
            </w:r>
          </w:p>
        </w:tc>
      </w:tr>
      <w:tr>
        <w:trPr>
          <w:trHeight w:val="13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7 108,0</w:t>
            </w:r>
          </w:p>
        </w:tc>
      </w:tr>
      <w:tr>
        <w:trPr>
          <w:trHeight w:val="11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28 827,0</w:t>
            </w:r>
          </w:p>
        </w:tc>
      </w:tr>
      <w:tr>
        <w:trPr>
          <w:trHeight w:val="13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28 827</w:t>
            </w:r>
          </w:p>
        </w:tc>
      </w:tr>
      <w:tr>
        <w:trPr>
          <w:trHeight w:val="2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128 397,0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128 397,0</w:t>
            </w:r>
          </w:p>
        </w:tc>
      </w:tr>
      <w:tr>
        <w:trPr>
          <w:trHeight w:val="105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128 397,0</w:t>
            </w:r>
          </w:p>
        </w:tc>
      </w:tr>
      <w:tr>
        <w:trPr>
          <w:trHeight w:val="13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128 397,0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3649,0</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3649,0</w:t>
            </w:r>
          </w:p>
        </w:tc>
      </w:tr>
      <w:tr>
        <w:trPr>
          <w:trHeight w:val="8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3649,0</w:t>
            </w:r>
          </w:p>
        </w:tc>
      </w:tr>
      <w:tr>
        <w:trPr>
          <w:trHeight w:val="8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2747,0</w:t>
            </w:r>
          </w:p>
        </w:tc>
      </w:tr>
      <w:tr>
        <w:trPr>
          <w:trHeight w:val="5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bl>
    <w:p>
      <w:pPr>
        <w:spacing w:after="0"/>
        <w:ind w:left="0"/>
        <w:jc w:val="both"/>
      </w:pP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С. Алиясов</w:t>
      </w:r>
    </w:p>
    <w:bookmarkStart w:name="z11" w:id="4"/>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2010 жылғы 18 қаңтардағы № 19-2</w:t>
      </w:r>
      <w:r>
        <w:br/>
      </w:r>
      <w:r>
        <w:rPr>
          <w:rFonts w:ascii="Times New Roman"/>
          <w:b w:val="false"/>
          <w:i w:val="false"/>
          <w:color w:val="000000"/>
          <w:sz w:val="28"/>
        </w:rPr>
        <w:t>
шешіміне № 4 қосымша</w:t>
      </w:r>
    </w:p>
    <w:bookmarkEnd w:id="4"/>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2009 жылғы 25 желтоқсандағы № 18-2</w:t>
      </w:r>
      <w:r>
        <w:br/>
      </w:r>
      <w:r>
        <w:rPr>
          <w:rFonts w:ascii="Times New Roman"/>
          <w:b w:val="false"/>
          <w:i w:val="false"/>
          <w:color w:val="000000"/>
          <w:sz w:val="28"/>
        </w:rPr>
        <w:t>
шешіміне № 7 қосымша</w:t>
      </w:r>
    </w:p>
    <w:p>
      <w:pPr>
        <w:spacing w:after="0"/>
        <w:ind w:left="0"/>
        <w:jc w:val="left"/>
      </w:pPr>
      <w:r>
        <w:rPr>
          <w:rFonts w:ascii="Times New Roman"/>
          <w:b/>
          <w:i w:val="false"/>
          <w:color w:val="000000"/>
        </w:rPr>
        <w:t xml:space="preserve"> 2011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04"/>
        <w:gridCol w:w="904"/>
        <w:gridCol w:w="8241"/>
        <w:gridCol w:w="2128"/>
      </w:tblGrid>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54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51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5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3172521,0</w:t>
            </w:r>
          </w:p>
        </w:tc>
      </w:tr>
      <w:tr>
        <w:trPr>
          <w:trHeight w:val="27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363770,0</w:t>
            </w:r>
          </w:p>
        </w:tc>
      </w:tr>
      <w:tr>
        <w:trPr>
          <w:trHeight w:val="27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361467,0</w:t>
            </w:r>
          </w:p>
        </w:tc>
      </w:tr>
      <w:tr>
        <w:trPr>
          <w:trHeight w:val="27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154124,0</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154124,0</w:t>
            </w:r>
          </w:p>
        </w:tc>
      </w:tr>
      <w:tr>
        <w:trPr>
          <w:trHeight w:val="27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164085,0</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164085,0</w:t>
            </w:r>
          </w:p>
        </w:tc>
      </w:tr>
      <w:tr>
        <w:trPr>
          <w:trHeight w:val="27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35661,0</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11461,0</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5069,0</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16501,0</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2630,0</w:t>
            </w:r>
          </w:p>
        </w:tc>
      </w:tr>
      <w:tr>
        <w:trPr>
          <w:trHeight w:val="5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атқарылған қызметтерге салынатын ішкі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4656,0</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және басқада ресурстарды пайдаланудан түсім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5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кәсіпқойлық қызмет жүргізу үшін алымдар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1803,0</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82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 немесе міндетті тұлғалар құжаттар бергені немесе заңды әрекет жасау үшін алынатын міндетті төлемдер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2941,0</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2941,0</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1774,0</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1774,0</w:t>
            </w:r>
          </w:p>
        </w:tc>
      </w:tr>
      <w:tr>
        <w:trPr>
          <w:trHeight w:val="5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 тұрған мүлікті жалға беруден 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1774,0</w:t>
            </w:r>
          </w:p>
        </w:tc>
      </w:tr>
      <w:tr>
        <w:trPr>
          <w:trHeight w:val="27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 ТҮСІМДЕРІ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2808751,0</w:t>
            </w:r>
          </w:p>
        </w:tc>
      </w:tr>
      <w:tr>
        <w:trPr>
          <w:trHeight w:val="5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жоғары басқару органдарынан түсетін трансферттер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2808751,0</w:t>
            </w:r>
          </w:p>
        </w:tc>
      </w:tr>
      <w:tr>
        <w:trPr>
          <w:trHeight w:val="28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2808751,0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14"/>
        <w:gridCol w:w="735"/>
        <w:gridCol w:w="735"/>
        <w:gridCol w:w="7979"/>
        <w:gridCol w:w="219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 кодтары</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 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3 161 652,0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312 614,0</w:t>
            </w:r>
          </w:p>
        </w:tc>
      </w:tr>
      <w:tr>
        <w:trPr>
          <w:trHeight w:val="8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280 930,0</w:t>
            </w:r>
          </w:p>
        </w:tc>
      </w:tr>
      <w:tr>
        <w:trPr>
          <w:trHeight w:val="6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15 849,0</w:t>
            </w:r>
          </w:p>
        </w:tc>
      </w:tr>
      <w:tr>
        <w:trPr>
          <w:trHeight w:val="8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15 499,0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92 103,0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74 634,0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17 469,0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172 978,0</w:t>
            </w:r>
          </w:p>
        </w:tc>
      </w:tr>
      <w:tr>
        <w:trPr>
          <w:trHeight w:val="8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172 978,0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15 099,0</w:t>
            </w:r>
          </w:p>
        </w:tc>
      </w:tr>
      <w:tr>
        <w:trPr>
          <w:trHeight w:val="6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15 099,0</w:t>
            </w:r>
          </w:p>
        </w:tc>
      </w:tr>
      <w:tr>
        <w:trPr>
          <w:trHeight w:val="11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13 968,0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8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16 585,0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16 585,0</w:t>
            </w:r>
          </w:p>
        </w:tc>
      </w:tr>
      <w:tr>
        <w:trPr>
          <w:trHeight w:val="14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16 585,0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15 432,0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10 954,0</w:t>
            </w:r>
          </w:p>
        </w:tc>
      </w:tr>
      <w:tr>
        <w:trPr>
          <w:trHeight w:val="6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10 954,0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10 954,0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4 478,0</w:t>
            </w:r>
          </w:p>
        </w:tc>
      </w:tr>
      <w:tr>
        <w:trPr>
          <w:trHeight w:val="6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4 478,0</w:t>
            </w:r>
          </w:p>
        </w:tc>
      </w:tr>
      <w:tr>
        <w:trPr>
          <w:trHeight w:val="66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1 451,0</w:t>
            </w:r>
          </w:p>
        </w:tc>
      </w:tr>
      <w:tr>
        <w:trPr>
          <w:trHeight w:val="14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3 027,0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1 606,0</w:t>
            </w:r>
          </w:p>
        </w:tc>
      </w:tr>
      <w:tr>
        <w:trPr>
          <w:trHeight w:val="12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2 153 275,0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59 497,0</w:t>
            </w:r>
          </w:p>
        </w:tc>
      </w:tr>
      <w:tr>
        <w:trPr>
          <w:trHeight w:val="6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59 497,0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59 497,0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2 071 220,0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8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6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2 070 978,0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2 046 283,0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24 695,0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22 558,0</w:t>
            </w:r>
          </w:p>
        </w:tc>
      </w:tr>
      <w:tr>
        <w:trPr>
          <w:trHeight w:val="6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22 558,0</w:t>
            </w:r>
          </w:p>
        </w:tc>
      </w:tr>
      <w:tr>
        <w:trPr>
          <w:trHeight w:val="8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13 358,0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8 052,0</w:t>
            </w:r>
          </w:p>
        </w:tc>
      </w:tr>
      <w:tr>
        <w:trPr>
          <w:trHeight w:val="8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326 861,0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304 068,0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304 068,0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23 716,0</w:t>
            </w:r>
          </w:p>
        </w:tc>
      </w:tr>
      <w:tr>
        <w:trPr>
          <w:trHeight w:val="14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10 758,0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19 603,0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3 324,0</w:t>
            </w:r>
          </w:p>
        </w:tc>
      </w:tr>
      <w:tr>
        <w:trPr>
          <w:trHeight w:val="8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64 906,0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7 472,0</w:t>
            </w:r>
          </w:p>
        </w:tc>
      </w:tr>
      <w:tr>
        <w:trPr>
          <w:trHeight w:val="3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39 532,0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131 869,0</w:t>
            </w:r>
          </w:p>
        </w:tc>
      </w:tr>
      <w:tr>
        <w:trPr>
          <w:trHeight w:val="120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2 888,0</w:t>
            </w:r>
          </w:p>
        </w:tc>
      </w:tr>
      <w:tr>
        <w:trPr>
          <w:trHeight w:val="6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22 793,0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22 793,0</w:t>
            </w:r>
          </w:p>
        </w:tc>
      </w:tr>
      <w:tr>
        <w:trPr>
          <w:trHeight w:val="14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19 764,0</w:t>
            </w:r>
          </w:p>
        </w:tc>
      </w:tr>
      <w:tr>
        <w:trPr>
          <w:trHeight w:val="8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3 029,0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106 872,0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53 596,0</w:t>
            </w:r>
          </w:p>
        </w:tc>
      </w:tr>
      <w:tr>
        <w:trPr>
          <w:trHeight w:val="12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50 371,0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47 683,0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17 174,0</w:t>
            </w:r>
          </w:p>
        </w:tc>
      </w:tr>
      <w:tr>
        <w:trPr>
          <w:trHeight w:val="12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16 125,0</w:t>
            </w:r>
          </w:p>
        </w:tc>
      </w:tr>
      <w:tr>
        <w:trPr>
          <w:trHeight w:val="30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16 125,0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36 102,0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15 805,0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9 645,0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3 763,0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2 397,0</w:t>
            </w:r>
          </w:p>
        </w:tc>
      </w:tr>
      <w:tr>
        <w:trPr>
          <w:trHeight w:val="12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20 297,0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14 348,0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152 732,0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78 899,0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50 497,0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50 497,0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28 402,0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28 402,0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19 728,0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19 728,0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8 634,0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1 996,0</w:t>
            </w:r>
          </w:p>
        </w:tc>
      </w:tr>
      <w:tr>
        <w:trPr>
          <w:trHeight w:val="14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9 098,0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30 750,0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27 310,0</w:t>
            </w:r>
          </w:p>
        </w:tc>
      </w:tr>
      <w:tr>
        <w:trPr>
          <w:trHeight w:val="39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26 962,0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6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3 440,0</w:t>
            </w:r>
          </w:p>
        </w:tc>
      </w:tr>
      <w:tr>
        <w:trPr>
          <w:trHeight w:val="8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23 355,0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6 273,0</w:t>
            </w:r>
          </w:p>
        </w:tc>
      </w:tr>
      <w:tr>
        <w:trPr>
          <w:trHeight w:val="8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6 273,0</w:t>
            </w:r>
          </w:p>
        </w:tc>
      </w:tr>
      <w:tr>
        <w:trPr>
          <w:trHeight w:val="6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10 164,0</w:t>
            </w:r>
          </w:p>
        </w:tc>
      </w:tr>
      <w:tr>
        <w:trPr>
          <w:trHeight w:val="14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9 351,0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6 918,0</w:t>
            </w:r>
          </w:p>
        </w:tc>
      </w:tr>
      <w:tr>
        <w:trPr>
          <w:trHeight w:val="8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6 918,0</w:t>
            </w:r>
          </w:p>
        </w:tc>
      </w:tr>
      <w:tr>
        <w:trPr>
          <w:trHeight w:val="11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31 579,0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24 080,0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24 080,0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24 080,0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7 499,0</w:t>
            </w:r>
          </w:p>
        </w:tc>
      </w:tr>
      <w:tr>
        <w:trPr>
          <w:trHeight w:val="6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7 499,0</w:t>
            </w:r>
          </w:p>
        </w:tc>
      </w:tr>
      <w:tr>
        <w:trPr>
          <w:trHeight w:val="11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7 499,0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11 610,0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11 610,0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11 610,0</w:t>
            </w:r>
          </w:p>
        </w:tc>
      </w:tr>
      <w:tr>
        <w:trPr>
          <w:trHeight w:val="20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11 610,0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19 174,0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18 275,0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5 375,0</w:t>
            </w:r>
          </w:p>
        </w:tc>
      </w:tr>
      <w:tr>
        <w:trPr>
          <w:trHeight w:val="11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5 375,0</w:t>
            </w:r>
          </w:p>
        </w:tc>
      </w:tr>
      <w:tr>
        <w:trPr>
          <w:trHeight w:val="12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11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8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29 897,0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51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29 574,0</w:t>
            </w:r>
          </w:p>
        </w:tc>
      </w:tr>
      <w:tr>
        <w:trPr>
          <w:trHeight w:val="6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5 349,0</w:t>
            </w:r>
          </w:p>
        </w:tc>
      </w:tr>
      <w:tr>
        <w:trPr>
          <w:trHeight w:val="5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5 349,0</w:t>
            </w:r>
          </w:p>
        </w:tc>
      </w:tr>
      <w:tr>
        <w:trPr>
          <w:trHeight w:val="9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13 784,0</w:t>
            </w:r>
          </w:p>
        </w:tc>
      </w:tr>
      <w:tr>
        <w:trPr>
          <w:trHeight w:val="87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13 784,0</w:t>
            </w:r>
          </w:p>
        </w:tc>
      </w:tr>
      <w:tr>
        <w:trPr>
          <w:trHeight w:val="12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10 441,0</w:t>
            </w:r>
          </w:p>
        </w:tc>
      </w:tr>
      <w:tr>
        <w:trPr>
          <w:trHeight w:val="14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операциялар бойынша сальдо</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10 869,0</w:t>
            </w:r>
          </w:p>
        </w:tc>
      </w:tr>
      <w:tr>
        <w:trPr>
          <w:trHeight w:val="6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10 869,0</w:t>
            </w:r>
          </w:p>
        </w:tc>
      </w:tr>
      <w:tr>
        <w:trPr>
          <w:trHeight w:val="61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10 869,0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С. Алиясов</w:t>
      </w:r>
    </w:p>
    <w:bookmarkStart w:name="z12" w:id="5"/>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2010 жылғы 18 қаңтардағы № 19-2</w:t>
      </w:r>
      <w:r>
        <w:br/>
      </w:r>
      <w:r>
        <w:rPr>
          <w:rFonts w:ascii="Times New Roman"/>
          <w:b w:val="false"/>
          <w:i w:val="false"/>
          <w:color w:val="000000"/>
          <w:sz w:val="28"/>
        </w:rPr>
        <w:t>
шешіміне № 5 қосымша</w:t>
      </w:r>
    </w:p>
    <w:bookmarkEnd w:id="5"/>
    <w:p>
      <w:pPr>
        <w:spacing w:after="0"/>
        <w:ind w:left="0"/>
        <w:jc w:val="both"/>
      </w:pPr>
      <w:r>
        <w:rPr>
          <w:rFonts w:ascii="Times New Roman"/>
          <w:b w:val="false"/>
          <w:i w:val="false"/>
          <w:color w:val="000000"/>
          <w:sz w:val="28"/>
        </w:rPr>
        <w:t>Тарбағатай аудандық мәслихатының</w:t>
      </w:r>
      <w:r>
        <w:br/>
      </w:r>
      <w:r>
        <w:rPr>
          <w:rFonts w:ascii="Times New Roman"/>
          <w:b w:val="false"/>
          <w:i w:val="false"/>
          <w:color w:val="000000"/>
          <w:sz w:val="28"/>
        </w:rPr>
        <w:t>
2009 жылғы 25 желтоқсандағы № 18-2</w:t>
      </w:r>
      <w:r>
        <w:br/>
      </w:r>
      <w:r>
        <w:rPr>
          <w:rFonts w:ascii="Times New Roman"/>
          <w:b w:val="false"/>
          <w:i w:val="false"/>
          <w:color w:val="000000"/>
          <w:sz w:val="28"/>
        </w:rPr>
        <w:t>
шешіміне № 8 қосымша</w:t>
      </w:r>
    </w:p>
    <w:p>
      <w:pPr>
        <w:spacing w:after="0"/>
        <w:ind w:left="0"/>
        <w:jc w:val="left"/>
      </w:pPr>
      <w:r>
        <w:rPr>
          <w:rFonts w:ascii="Times New Roman"/>
          <w:b/>
          <w:i w:val="false"/>
          <w:color w:val="000000"/>
        </w:rPr>
        <w:t xml:space="preserve"> 2012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906"/>
        <w:gridCol w:w="906"/>
        <w:gridCol w:w="8175"/>
        <w:gridCol w:w="2187"/>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5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60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3399542,0</w:t>
            </w:r>
          </w:p>
        </w:tc>
      </w:tr>
      <w:tr>
        <w:trPr>
          <w:trHeight w:val="2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366091,0</w:t>
            </w:r>
          </w:p>
        </w:tc>
      </w:tr>
      <w:tr>
        <w:trPr>
          <w:trHeight w:val="2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363627,0</w:t>
            </w:r>
          </w:p>
        </w:tc>
      </w:tr>
      <w:tr>
        <w:trPr>
          <w:trHeight w:val="2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154280,0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154280,0</w:t>
            </w:r>
          </w:p>
        </w:tc>
      </w:tr>
      <w:tr>
        <w:trPr>
          <w:trHeight w:val="2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164308,0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164308,0</w:t>
            </w:r>
          </w:p>
        </w:tc>
      </w:tr>
      <w:tr>
        <w:trPr>
          <w:trHeight w:val="2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36968,0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w:t>
            </w:r>
          </w:p>
        </w:tc>
      </w:tr>
      <w:tr>
        <w:trPr>
          <w:trHeight w:val="55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атқарылған қызметтерге салынатын ішкі салық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және басқада ресурстарды пайдаланудан түсім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кәсіпқойлық қызмет жүргізу үшін алымдар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82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мемлекеттік органдар немесе міндетті тұлғалар құжаттар бергені немесе заңды әрекет жасау үшін алынатын міндетті төлемдер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w:t>
            </w:r>
          </w:p>
        </w:tc>
      </w:tr>
      <w:tr>
        <w:trPr>
          <w:trHeight w:val="5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 тұрған мүлікті жалға беруден кірістер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1898,0</w:t>
            </w:r>
          </w:p>
        </w:tc>
      </w:tr>
      <w:tr>
        <w:trPr>
          <w:trHeight w:val="27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 ТҮСІМДЕРІ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3033451,0</w:t>
            </w:r>
          </w:p>
        </w:tc>
      </w:tr>
      <w:tr>
        <w:trPr>
          <w:trHeight w:val="55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жоғары басқару органдарынан түсетін трансферттер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3033451,0</w:t>
            </w:r>
          </w:p>
        </w:tc>
      </w:tr>
      <w:tr>
        <w:trPr>
          <w:trHeight w:val="2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3033451,0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715"/>
        <w:gridCol w:w="735"/>
        <w:gridCol w:w="735"/>
        <w:gridCol w:w="7974"/>
        <w:gridCol w:w="2196"/>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 кодтары</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 атауы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3 389 542,0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327 538,0</w:t>
            </w:r>
          </w:p>
        </w:tc>
      </w:tr>
      <w:tr>
        <w:trPr>
          <w:trHeight w:val="8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292 566,0</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17 295,0</w:t>
            </w:r>
          </w:p>
        </w:tc>
      </w:tr>
      <w:tr>
        <w:trPr>
          <w:trHeight w:val="8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16 945,0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84 050,0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81 050,0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191 221,0</w:t>
            </w:r>
          </w:p>
        </w:tc>
      </w:tr>
      <w:tr>
        <w:trPr>
          <w:trHeight w:val="8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191 221,0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16 573,0</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16 573,0</w:t>
            </w:r>
          </w:p>
        </w:tc>
      </w:tr>
      <w:tr>
        <w:trPr>
          <w:trHeight w:val="11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15 363,0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8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18 399,0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18 399,0</w:t>
            </w:r>
          </w:p>
        </w:tc>
      </w:tr>
      <w:tr>
        <w:trPr>
          <w:trHeight w:val="14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18 399,0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16 084,0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11 293,0</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11 293,0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11 293,0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4 791,0</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4 791,0</w:t>
            </w:r>
          </w:p>
        </w:tc>
      </w:tr>
      <w:tr>
        <w:trPr>
          <w:trHeight w:val="66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1 553,0</w:t>
            </w:r>
          </w:p>
        </w:tc>
      </w:tr>
      <w:tr>
        <w:trPr>
          <w:trHeight w:val="14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3 238,0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1 718,0</w:t>
            </w:r>
          </w:p>
        </w:tc>
      </w:tr>
      <w:tr>
        <w:trPr>
          <w:trHeight w:val="12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2 379 249,0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65 522,0</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65 522,0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65 522,0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2 289 093,0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8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2 288 834,0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2 261 286,0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27 548,0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24 634,0</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24 634,0</w:t>
            </w:r>
          </w:p>
        </w:tc>
      </w:tr>
      <w:tr>
        <w:trPr>
          <w:trHeight w:val="8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14 790,0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8 616,0</w:t>
            </w:r>
          </w:p>
        </w:tc>
      </w:tr>
      <w:tr>
        <w:trPr>
          <w:trHeight w:val="8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351 945,0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326 889,0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326 889,0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25 376,0</w:t>
            </w:r>
          </w:p>
        </w:tc>
      </w:tr>
      <w:tr>
        <w:trPr>
          <w:trHeight w:val="14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11 511,0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20 975,0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3 557,0</w:t>
            </w:r>
          </w:p>
        </w:tc>
      </w:tr>
      <w:tr>
        <w:trPr>
          <w:trHeight w:val="8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69 449,0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7 995,0</w:t>
            </w:r>
          </w:p>
        </w:tc>
      </w:tr>
      <w:tr>
        <w:trPr>
          <w:trHeight w:val="39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43 954,0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141 100,0</w:t>
            </w:r>
          </w:p>
        </w:tc>
      </w:tr>
      <w:tr>
        <w:trPr>
          <w:trHeight w:val="12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2 972,0</w:t>
            </w:r>
          </w:p>
        </w:tc>
      </w:tr>
      <w:tr>
        <w:trPr>
          <w:trHeight w:val="69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25 056,0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25 056,0</w:t>
            </w:r>
          </w:p>
        </w:tc>
      </w:tr>
      <w:tr>
        <w:trPr>
          <w:trHeight w:val="14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21 815,0</w:t>
            </w:r>
          </w:p>
        </w:tc>
      </w:tr>
      <w:tr>
        <w:trPr>
          <w:trHeight w:val="8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49 480,0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6 327,0</w:t>
            </w:r>
          </w:p>
        </w:tc>
      </w:tr>
      <w:tr>
        <w:trPr>
          <w:trHeight w:val="12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18 377,0</w:t>
            </w:r>
          </w:p>
        </w:tc>
      </w:tr>
      <w:tr>
        <w:trPr>
          <w:trHeight w:val="12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17 254,0</w:t>
            </w:r>
          </w:p>
        </w:tc>
      </w:tr>
      <w:tr>
        <w:trPr>
          <w:trHeight w:val="30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17 254,0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24 776,0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16 911,0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10 320,0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4 026,0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2 565,0</w:t>
            </w:r>
          </w:p>
        </w:tc>
      </w:tr>
      <w:tr>
        <w:trPr>
          <w:trHeight w:val="12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7 865,0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6 365,0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165 596,0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85 402,0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54 547,0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54 547,0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30 855,0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30 855,0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20 506,0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20 506,0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8 634,0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2 137,0</w:t>
            </w:r>
          </w:p>
        </w:tc>
      </w:tr>
      <w:tr>
        <w:trPr>
          <w:trHeight w:val="14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9 735,0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33 963,0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30 282,0</w:t>
            </w:r>
          </w:p>
        </w:tc>
      </w:tr>
      <w:tr>
        <w:trPr>
          <w:trHeight w:val="39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29 910,0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3 681,0</w:t>
            </w:r>
          </w:p>
        </w:tc>
      </w:tr>
      <w:tr>
        <w:trPr>
          <w:trHeight w:val="8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25 725,0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6 936,0</w:t>
            </w:r>
          </w:p>
        </w:tc>
      </w:tr>
      <w:tr>
        <w:trPr>
          <w:trHeight w:val="8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6 936,0</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11 119,0</w:t>
            </w:r>
          </w:p>
        </w:tc>
      </w:tr>
      <w:tr>
        <w:trPr>
          <w:trHeight w:val="14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10 249,0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7 670,0</w:t>
            </w:r>
          </w:p>
        </w:tc>
      </w:tr>
      <w:tr>
        <w:trPr>
          <w:trHeight w:val="8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7 670,0</w:t>
            </w:r>
          </w:p>
        </w:tc>
      </w:tr>
      <w:tr>
        <w:trPr>
          <w:trHeight w:val="11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44 071,0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25 766,0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25 766,0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25 766,0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18 305,0</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18 305,0</w:t>
            </w:r>
          </w:p>
        </w:tc>
      </w:tr>
      <w:tr>
        <w:trPr>
          <w:trHeight w:val="11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18 305,0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12 802,0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12 802,0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12 802,0</w:t>
            </w:r>
          </w:p>
        </w:tc>
      </w:tr>
      <w:tr>
        <w:trPr>
          <w:trHeight w:val="204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12 802,0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8 093,0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7 131,0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5 751,0</w:t>
            </w:r>
          </w:p>
        </w:tc>
      </w:tr>
      <w:tr>
        <w:trPr>
          <w:trHeight w:val="11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5 751,0</w:t>
            </w:r>
          </w:p>
        </w:tc>
      </w:tr>
      <w:tr>
        <w:trPr>
          <w:trHeight w:val="12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11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8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32 966,0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5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32 620,0</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5 724,0</w:t>
            </w:r>
          </w:p>
        </w:tc>
      </w:tr>
      <w:tr>
        <w:trPr>
          <w:trHeight w:val="5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5 724,0</w:t>
            </w:r>
          </w:p>
        </w:tc>
      </w:tr>
      <w:tr>
        <w:trPr>
          <w:trHeight w:val="9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15 373,0</w:t>
            </w:r>
          </w:p>
        </w:tc>
      </w:tr>
      <w:tr>
        <w:trPr>
          <w:trHeight w:val="87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15 373,0</w:t>
            </w:r>
          </w:p>
        </w:tc>
      </w:tr>
      <w:tr>
        <w:trPr>
          <w:trHeight w:val="12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11 523,0</w:t>
            </w:r>
          </w:p>
        </w:tc>
      </w:tr>
      <w:tr>
        <w:trPr>
          <w:trHeight w:val="14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11 523,0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6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