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41dc" w14:textId="3b74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туған азаматтарды шақыру учаскесіне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әкімінің 2010 жылғы 26 қаңтардағы N 01 шешімі. Шығыс Қазақстан облысы Әділет департаментінің Тарбағатай аудандық әділет басқармасында 2010 жылғы 23 ақпанда N 5-16-91 тіркелді. Шешімнің қабылдау мерзімінің өтуіне байланысты күші жойылды - Тарбағатай ауданы әкімінің 2010 жылғы 12 сәуірдегі N 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Шешімнің қабылдау мерзімінің өтуіне байланысты күші жойылды - Тарбағатай ауданы әкімінің 2010.04.12 N 05 шешімімен.</w:t>
      </w:r>
    </w:p>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33-бабының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2010 жылдың қаңтар – наурызында 2010 жылы он жеті жасқа толған Тарбағатай ауданының еркек жынысты азаматтарын Қорғаныс істері жөніндегі бөлімінің шақыру учаскесіне әскери есепке алу, олардың санын, әскери қызметке жарамдылық дәрежесін, денсаулық жағдайын, жалпы білімдік деңгейі мен мамандығын, дене даярлығының, деңгейін анықтау, әскерге шақырушыларды алдын-ала белгілеу және әскери- техникалық мамандар бойынша дайындауға іріктеу мақсатында, тұрғылықты  жері бойынша іріктеу өткізілсін.</w:t>
      </w:r>
      <w:r>
        <w:br/>
      </w:r>
      <w:r>
        <w:rPr>
          <w:rFonts w:ascii="Times New Roman"/>
          <w:b w:val="false"/>
          <w:i w:val="false"/>
          <w:color w:val="000000"/>
          <w:sz w:val="28"/>
        </w:rPr>
        <w:t>
</w:t>
      </w:r>
      <w:r>
        <w:rPr>
          <w:rFonts w:ascii="Times New Roman"/>
          <w:b w:val="false"/>
          <w:i w:val="false"/>
          <w:color w:val="000000"/>
          <w:sz w:val="28"/>
        </w:rPr>
        <w:t>
      2. Әскерге шақыру учаскесіне тіркеуді ұйымдасқан түрде, уақытында өткізу мақсатында – ауылдық округтер және кенттер әкімдеріне, аудан бюджетіне қаржыландырылатын мекемелер басшыларына:</w:t>
      </w:r>
      <w:r>
        <w:br/>
      </w:r>
      <w:r>
        <w:rPr>
          <w:rFonts w:ascii="Times New Roman"/>
          <w:b w:val="false"/>
          <w:i w:val="false"/>
          <w:color w:val="000000"/>
          <w:sz w:val="28"/>
        </w:rPr>
        <w:t>
      1) 2010 жылдың 10 қаңтарына дейін 1993 туған еркек жынысты  азаматтардың тізімін анықтап, Тарбағатай ауданының Қорғаныс істері жөніндегі бөліміне белгіленген үлгіде жазбаша хабарласын:</w:t>
      </w:r>
      <w:r>
        <w:br/>
      </w:r>
      <w:r>
        <w:rPr>
          <w:rFonts w:ascii="Times New Roman"/>
          <w:b w:val="false"/>
          <w:i w:val="false"/>
          <w:color w:val="000000"/>
          <w:sz w:val="28"/>
        </w:rPr>
        <w:t>
      2) тіркелетіндерге қажетті және шақыру қағаздарында көрсетілген құжаттарды уақытында беруді және жинақтауды қамтамасыз етсін;</w:t>
      </w:r>
      <w:r>
        <w:br/>
      </w:r>
      <w:r>
        <w:rPr>
          <w:rFonts w:ascii="Times New Roman"/>
          <w:b w:val="false"/>
          <w:i w:val="false"/>
          <w:color w:val="000000"/>
          <w:sz w:val="28"/>
        </w:rPr>
        <w:t>
      3) жасөспірімдерді флюорографиялық зерттеуге, анализ тапсыруға, тіркеу комиссиясына құру қағазында көрсетілген мерзімде келуін қамтамасыз етсін.</w:t>
      </w:r>
      <w:r>
        <w:br/>
      </w:r>
      <w:r>
        <w:rPr>
          <w:rFonts w:ascii="Times New Roman"/>
          <w:b w:val="false"/>
          <w:i w:val="false"/>
          <w:color w:val="000000"/>
          <w:sz w:val="28"/>
        </w:rPr>
        <w:t>
</w:t>
      </w:r>
      <w:r>
        <w:rPr>
          <w:rFonts w:ascii="Times New Roman"/>
          <w:b w:val="false"/>
          <w:i w:val="false"/>
          <w:color w:val="000000"/>
          <w:sz w:val="28"/>
        </w:rPr>
        <w:t>
      3. «Тарбағатай ауданының қаржы бөлімі» мемлекеттік мекемесі (Ж. Бекбаев) бюджетпен бекітілген шекте азаматтардың тіркеуін жүргізу шараларын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Тарбағатай аудандық ауруханасына (Д. Итбаевқа келісім бойынша) тіркеуден өтетін азаматтардың:</w:t>
      </w:r>
      <w:r>
        <w:br/>
      </w:r>
      <w:r>
        <w:rPr>
          <w:rFonts w:ascii="Times New Roman"/>
          <w:b w:val="false"/>
          <w:i w:val="false"/>
          <w:color w:val="000000"/>
          <w:sz w:val="28"/>
        </w:rPr>
        <w:t>
      денсаулық жағдайын, әскерге жарамдылық дәрежесін анықтау үшін аудандық медициналық комиссия құру;</w:t>
      </w:r>
      <w:r>
        <w:br/>
      </w:r>
      <w:r>
        <w:rPr>
          <w:rFonts w:ascii="Times New Roman"/>
          <w:b w:val="false"/>
          <w:i w:val="false"/>
          <w:color w:val="000000"/>
          <w:sz w:val="28"/>
        </w:rPr>
        <w:t>
      зертханалық және флюорографиялық тексеруден өтуін қамтамасыз ету: стационарлық зерттеуден өтуі үшін емханалардан қажетті санда төсек орын бөлу ұсынылсын.</w:t>
      </w:r>
      <w:r>
        <w:br/>
      </w:r>
      <w:r>
        <w:rPr>
          <w:rFonts w:ascii="Times New Roman"/>
          <w:b w:val="false"/>
          <w:i w:val="false"/>
          <w:color w:val="000000"/>
          <w:sz w:val="28"/>
        </w:rPr>
        <w:t>
</w:t>
      </w:r>
      <w:r>
        <w:rPr>
          <w:rFonts w:ascii="Times New Roman"/>
          <w:b w:val="false"/>
          <w:i w:val="false"/>
          <w:color w:val="000000"/>
          <w:sz w:val="28"/>
        </w:rPr>
        <w:t>
      6. Аудандық ішкі істер бөліміне (Е. Сейлхановқа келісім бойынша) тіркеуге тұрудан бас тартып жүрген тұлғаларды іздестіруге көмек көрсету ұсынылсын.</w:t>
      </w:r>
      <w:r>
        <w:br/>
      </w:r>
      <w:r>
        <w:rPr>
          <w:rFonts w:ascii="Times New Roman"/>
          <w:b w:val="false"/>
          <w:i w:val="false"/>
          <w:color w:val="000000"/>
          <w:sz w:val="28"/>
        </w:rPr>
        <w:t>
      7. Аудандық бiлiм беру бөлiмi, (Т.Ә. Жақыпбаев) тіркеу кезінде тіркеуден өтетін азаматтарды соғыс ардагерлерімен, әскери оқу орындарының курсанттарымен кездесулерін және олармен «Отан қорғау қасиетті борышы» тақырыбына тәрбие сабақтар ұйымдастырылсын.</w:t>
      </w:r>
      <w:r>
        <w:br/>
      </w:r>
      <w:r>
        <w:rPr>
          <w:rFonts w:ascii="Times New Roman"/>
          <w:b w:val="false"/>
          <w:i w:val="false"/>
          <w:color w:val="000000"/>
          <w:sz w:val="28"/>
        </w:rPr>
        <w:t>
</w:t>
      </w:r>
      <w:r>
        <w:rPr>
          <w:rFonts w:ascii="Times New Roman"/>
          <w:b w:val="false"/>
          <w:i w:val="false"/>
          <w:color w:val="000000"/>
          <w:sz w:val="28"/>
        </w:rPr>
        <w:t xml:space="preserve">
      8. Тарбағатай ауданы әкімдігінің 2008 жылғы 20 желтоқсандағы № 24 </w:t>
      </w:r>
      <w:r>
        <w:rPr>
          <w:rFonts w:ascii="Times New Roman"/>
          <w:b w:val="false"/>
          <w:i w:val="false"/>
          <w:color w:val="000000"/>
          <w:sz w:val="28"/>
        </w:rPr>
        <w:t>шешімінің</w:t>
      </w:r>
      <w:r>
        <w:rPr>
          <w:rFonts w:ascii="Times New Roman"/>
          <w:b w:val="false"/>
          <w:i w:val="false"/>
          <w:color w:val="000000"/>
          <w:sz w:val="28"/>
        </w:rPr>
        <w:t xml:space="preserve"> «2009 жылы Тарбағатай ауданының Қорғаныс істері жөніндегі бөлімінің шақыру учаскесін», (нормативтік құқықтық актілерді мемлекеттік тіркеу тізілімінде № 5-16-64 болып 2008 жылдың 22  желтоқсанында тіркелген) күші жойылсын.</w:t>
      </w:r>
      <w:r>
        <w:br/>
      </w:r>
      <w:r>
        <w:rPr>
          <w:rFonts w:ascii="Times New Roman"/>
          <w:b w:val="false"/>
          <w:i w:val="false"/>
          <w:color w:val="000000"/>
          <w:sz w:val="28"/>
        </w:rPr>
        <w:t>
      9. Осы шешім әділет басқармасына тіркеліп, алғаш ресми жарияланғаннан кейін күнтізбелік он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10. Осы шешімнің орындалуына бақылау жасау аудан әкiмiнiң  орынбасары С. Әзімхановқа жүктелсiн.</w:t>
      </w:r>
    </w:p>
    <w:p>
      <w:pPr>
        <w:spacing w:after="0"/>
        <w:ind w:left="0"/>
        <w:jc w:val="both"/>
      </w:pPr>
      <w:r>
        <w:rPr>
          <w:rFonts w:ascii="Times New Roman"/>
          <w:b w:val="false"/>
          <w:i/>
          <w:color w:val="000000"/>
          <w:sz w:val="28"/>
        </w:rPr>
        <w:t>      Аудан әкімі                     М. Сапарғалиев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