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f357" w14:textId="b2ff3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25 желтоқсандағы № 18-2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2010 жылғы 13 желтоқсандағы N 25-2 шешімі. Шығыс Қазақстан облысы Әділет департаментінің Тарбағатай аудандық әділет басқармасында 2010 жылғы 15 желтоқсанда N 5-16-104 тіркелді. Күші жойылды - қабылданған мерзімінің бітуіне байланысты (Тарбағатай аудандық мәслихатының 2011 жылғы 14 қаңтардағы № 1 хаты)</w:t>
      </w:r>
    </w:p>
    <w:p>
      <w:pPr>
        <w:spacing w:after="0"/>
        <w:ind w:left="0"/>
        <w:jc w:val="both"/>
      </w:pPr>
      <w:bookmarkStart w:name="z10" w:id="0"/>
      <w:r>
        <w:rPr>
          <w:rFonts w:ascii="Times New Roman"/>
          <w:b w:val="false"/>
          <w:i w:val="false"/>
          <w:color w:val="ff0000"/>
          <w:sz w:val="28"/>
        </w:rPr>
        <w:t>
      Ескерту. Күші жойылды - қабылданған мерзімінің бітуіне байланысты (Тарбағатай аудандық мәслихатының 2011.01.14 № 1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148-ІІ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«2010-2012 жылдарға арналған облыстық бюджет туралы» 2009 жылғы 21 желтоқсандағы № 17/222-IV</w:t>
      </w:r>
      <w:r>
        <w:rPr>
          <w:rFonts w:ascii="Times New Roman"/>
          <w:b w:val="false"/>
          <w:i w:val="false"/>
          <w:color w:val="000000"/>
          <w:sz w:val="28"/>
        </w:rPr>
        <w:t xml:space="preserve"> шешіміне</w:t>
      </w:r>
      <w:r>
        <w:rPr>
          <w:rFonts w:ascii="Times New Roman"/>
          <w:b w:val="false"/>
          <w:i w:val="false"/>
          <w:color w:val="000000"/>
          <w:sz w:val="28"/>
        </w:rPr>
        <w:t xml:space="preserve"> өзгерістер мен толықтырулар енгізу туралы» IV шақырылған Шығыс Қазақстан облыстық мәслихатының 2010 жылғы 10 желтоқсандағы № 25/307-IV (нормативтік құқықтық кесімдері мемлекеттік тіркеудің тізіліміне 2539 нөмірімен 2010 жылғы 13 желтоқсанда тіркелді)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2009 жылғы 25 желтоқсандағы № 18-2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5–16-88, «Тарбағатай» газетінің 2010 жылғы 9 қаңтардағы № 2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кірістер – 3585888,2 мың теңге, соның ішінде:</w:t>
      </w:r>
      <w:r>
        <w:br/>
      </w:r>
      <w:r>
        <w:rPr>
          <w:rFonts w:ascii="Times New Roman"/>
          <w:b w:val="false"/>
          <w:i w:val="false"/>
          <w:color w:val="000000"/>
          <w:sz w:val="28"/>
        </w:rPr>
        <w:t>
      салықтық түсімдер – 325305,0 мың теңге;</w:t>
      </w:r>
      <w:r>
        <w:br/>
      </w:r>
      <w:r>
        <w:rPr>
          <w:rFonts w:ascii="Times New Roman"/>
          <w:b w:val="false"/>
          <w:i w:val="false"/>
          <w:color w:val="000000"/>
          <w:sz w:val="28"/>
        </w:rPr>
        <w:t>
      салықтық емес түсімдер – 5100,0 мың теңге;</w:t>
      </w:r>
      <w:r>
        <w:br/>
      </w:r>
      <w:r>
        <w:rPr>
          <w:rFonts w:ascii="Times New Roman"/>
          <w:b w:val="false"/>
          <w:i w:val="false"/>
          <w:color w:val="000000"/>
          <w:sz w:val="28"/>
        </w:rPr>
        <w:t>
      негізгі капиталды сатудан түсетін түсімдер – 912,0 мың теңге;</w:t>
      </w:r>
      <w:r>
        <w:br/>
      </w:r>
      <w:r>
        <w:rPr>
          <w:rFonts w:ascii="Times New Roman"/>
          <w:b w:val="false"/>
          <w:i w:val="false"/>
          <w:color w:val="000000"/>
          <w:sz w:val="28"/>
        </w:rPr>
        <w:t>
      трансферттер түсімдері – 3244778,2 мың теңге;</w:t>
      </w:r>
      <w:r>
        <w:br/>
      </w:r>
      <w:r>
        <w:rPr>
          <w:rFonts w:ascii="Times New Roman"/>
          <w:b w:val="false"/>
          <w:i w:val="false"/>
          <w:color w:val="000000"/>
          <w:sz w:val="28"/>
        </w:rPr>
        <w:t>
      қарыздардың түсімі – 9793,0 мың теңге;</w:t>
      </w:r>
      <w:r>
        <w:br/>
      </w:r>
      <w:r>
        <w:rPr>
          <w:rFonts w:ascii="Times New Roman"/>
          <w:b w:val="false"/>
          <w:i w:val="false"/>
          <w:color w:val="000000"/>
          <w:sz w:val="28"/>
        </w:rPr>
        <w:t>
      2) шығындар – 3484958,4 мың теңге;</w:t>
      </w:r>
      <w:r>
        <w:br/>
      </w:r>
      <w:r>
        <w:rPr>
          <w:rFonts w:ascii="Times New Roman"/>
          <w:b w:val="false"/>
          <w:i w:val="false"/>
          <w:color w:val="000000"/>
          <w:sz w:val="28"/>
        </w:rPr>
        <w:t>
      3) таза бюджеттік кредит беру - 9625,0 мың теңге;</w:t>
      </w:r>
      <w:r>
        <w:br/>
      </w:r>
      <w:r>
        <w:rPr>
          <w:rFonts w:ascii="Times New Roman"/>
          <w:b w:val="false"/>
          <w:i w:val="false"/>
          <w:color w:val="000000"/>
          <w:sz w:val="28"/>
        </w:rPr>
        <w:t>
      бюджеттік кредит – 9793,0 мың теңге;</w:t>
      </w:r>
      <w:r>
        <w:br/>
      </w:r>
      <w:r>
        <w:rPr>
          <w:rFonts w:ascii="Times New Roman"/>
          <w:b w:val="false"/>
          <w:i w:val="false"/>
          <w:color w:val="000000"/>
          <w:sz w:val="28"/>
        </w:rPr>
        <w:t>
      бюджеттік кредиттерді өтеу – 168,0 мың теңге;</w:t>
      </w:r>
      <w:r>
        <w:br/>
      </w:r>
      <w:r>
        <w:rPr>
          <w:rFonts w:ascii="Times New Roman"/>
          <w:b w:val="false"/>
          <w:i w:val="false"/>
          <w:color w:val="000000"/>
          <w:sz w:val="28"/>
        </w:rPr>
        <w:t>
      4) қаржы активтерімен жасалатын операциялар бойынша сальдо – 95846,0 мың теңге;</w:t>
      </w:r>
      <w:r>
        <w:br/>
      </w:r>
      <w:r>
        <w:rPr>
          <w:rFonts w:ascii="Times New Roman"/>
          <w:b w:val="false"/>
          <w:i w:val="false"/>
          <w:color w:val="000000"/>
          <w:sz w:val="28"/>
        </w:rPr>
        <w:t>
      қаржы активтерін сатып алу – 95846,0 мың теңге;</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 тапшылығы (профициті) - 0;</w:t>
      </w:r>
      <w:r>
        <w:br/>
      </w:r>
      <w:r>
        <w:rPr>
          <w:rFonts w:ascii="Times New Roman"/>
          <w:b w:val="false"/>
          <w:i w:val="false"/>
          <w:color w:val="000000"/>
          <w:sz w:val="28"/>
        </w:rPr>
        <w:t>
      6) бюджет тапшылығын қаржыландыру (профицитін пайдалану) – -168,0 мың теңге;</w:t>
      </w:r>
      <w:r>
        <w:br/>
      </w:r>
      <w:r>
        <w:rPr>
          <w:rFonts w:ascii="Times New Roman"/>
          <w:b w:val="false"/>
          <w:i w:val="false"/>
          <w:color w:val="000000"/>
          <w:sz w:val="28"/>
        </w:rPr>
        <w:t>
      7) Бюджет тапшылығын қаржыландыру (профицитін пайдалану) – 168,0 мың теңге;</w:t>
      </w:r>
      <w:r>
        <w:br/>
      </w:r>
      <w:r>
        <w:rPr>
          <w:rFonts w:ascii="Times New Roman"/>
          <w:b w:val="false"/>
          <w:i w:val="false"/>
          <w:color w:val="000000"/>
          <w:sz w:val="28"/>
        </w:rPr>
        <w:t>
      қарыздар түсімі – 0;</w:t>
      </w:r>
      <w:r>
        <w:br/>
      </w:r>
      <w:r>
        <w:rPr>
          <w:rFonts w:ascii="Times New Roman"/>
          <w:b w:val="false"/>
          <w:i w:val="false"/>
          <w:color w:val="000000"/>
          <w:sz w:val="28"/>
        </w:rPr>
        <w:t>
      қарыздарды өтеу – 168,0 мың теңге;</w:t>
      </w:r>
      <w:r>
        <w:br/>
      </w:r>
      <w:r>
        <w:rPr>
          <w:rFonts w:ascii="Times New Roman"/>
          <w:b w:val="false"/>
          <w:i w:val="false"/>
          <w:color w:val="000000"/>
          <w:sz w:val="28"/>
        </w:rPr>
        <w:t>
      бюджет қаражаты қалдықтарының қозғалысы – 0.».</w:t>
      </w:r>
      <w:r>
        <w:br/>
      </w:r>
      <w:r>
        <w:rPr>
          <w:rFonts w:ascii="Times New Roman"/>
          <w:b w:val="false"/>
          <w:i w:val="false"/>
          <w:color w:val="000000"/>
          <w:sz w:val="28"/>
        </w:rPr>
        <w:t>
      </w:t>
      </w:r>
      <w:r>
        <w:rPr>
          <w:rFonts w:ascii="Times New Roman"/>
          <w:b w:val="false"/>
          <w:i w:val="false"/>
          <w:color w:val="000000"/>
          <w:sz w:val="28"/>
        </w:rPr>
        <w:t>1 қосымшаға</w:t>
      </w:r>
      <w:r>
        <w:rPr>
          <w:rFonts w:ascii="Times New Roman"/>
          <w:b w:val="false"/>
          <w:i w:val="false"/>
          <w:color w:val="000000"/>
          <w:sz w:val="28"/>
        </w:rPr>
        <w:t xml:space="preserve"> сәйкес мемлекеттік қаржылық бақылау органының актісіне сәйкес нысаналы трансферттердің мақсатқа сай пайдаланылмаған сомаларын қайтару көзделсін;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7-1 тармақтағы</w:t>
      </w:r>
      <w:r>
        <w:rPr>
          <w:rFonts w:ascii="Times New Roman"/>
          <w:b w:val="false"/>
          <w:i w:val="false"/>
          <w:color w:val="000000"/>
          <w:sz w:val="28"/>
        </w:rPr>
        <w:t xml:space="preserve"> сегізінші азат жолдағы «3479,0» саны «3460,2»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3)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Тарбағатай аудандық</w:t>
      </w:r>
      <w:r>
        <w:br/>
      </w:r>
      <w:r>
        <w:rPr>
          <w:rFonts w:ascii="Times New Roman"/>
          <w:b w:val="false"/>
          <w:i w:val="false"/>
          <w:color w:val="000000"/>
          <w:sz w:val="28"/>
        </w:rPr>
        <w:t>
</w:t>
      </w:r>
      <w:r>
        <w:rPr>
          <w:rFonts w:ascii="Times New Roman"/>
          <w:b w:val="false"/>
          <w:i/>
          <w:color w:val="000000"/>
          <w:sz w:val="28"/>
        </w:rPr>
        <w:t>      мәслихатының хатшысы                   М. Мағжаев</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2010 жылғы 13 желтоқсандағы № 25-2</w:t>
      </w:r>
      <w:r>
        <w:br/>
      </w:r>
      <w:r>
        <w:rPr>
          <w:rFonts w:ascii="Times New Roman"/>
          <w:b w:val="false"/>
          <w:i w:val="false"/>
          <w:color w:val="000000"/>
          <w:sz w:val="28"/>
        </w:rPr>
        <w:t>
шешіміне № 1 қосымша</w:t>
      </w:r>
    </w:p>
    <w:bookmarkEnd w:id="2"/>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2009 жылғы 25 желтоқсандағы № 18-2</w:t>
      </w:r>
      <w:r>
        <w:br/>
      </w:r>
      <w:r>
        <w:rPr>
          <w:rFonts w:ascii="Times New Roman"/>
          <w:b w:val="false"/>
          <w:i w:val="false"/>
          <w:color w:val="000000"/>
          <w:sz w:val="28"/>
        </w:rPr>
        <w:t>
шешіміне № 1 қосымша</w:t>
      </w:r>
    </w:p>
    <w:p>
      <w:pPr>
        <w:spacing w:after="0"/>
        <w:ind w:left="0"/>
        <w:jc w:val="left"/>
      </w:pPr>
      <w:r>
        <w:rPr>
          <w:rFonts w:ascii="Times New Roman"/>
          <w:b/>
          <w:i w:val="false"/>
          <w:color w:val="000000"/>
        </w:rPr>
        <w:t xml:space="preserve"> 2010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81"/>
        <w:gridCol w:w="581"/>
        <w:gridCol w:w="10005"/>
        <w:gridCol w:w="201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3585888,2</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331317,0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325305,0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137510,0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137510,0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137968,0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137968,0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41155,0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атқарылған қызметтерге салынатын ішкі салық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1661,0</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басқада ресурстарды пайдаланудан түсім</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кәсіпқойлық қызмет жүргізу үшін алымдар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8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немесе міндетті тұлғалар құжаттар бергені немесе заңды әрекет жасау үшін алынатын міндетті төлемдер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тұрған мүлікті жалға беруден кірістер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3244778,2</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жоғары басқару органдарынан түсетін трансферттер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3244778,2</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3244778,2</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357"/>
        <w:gridCol w:w="701"/>
        <w:gridCol w:w="829"/>
        <w:gridCol w:w="8946"/>
        <w:gridCol w:w="242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кодтары</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3 484 958,4</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303 769,0</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275 161,0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15 020,0</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14 706,0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89 960,0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85 410,0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3 427,0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170 181,0</w:t>
            </w:r>
          </w:p>
        </w:tc>
      </w:tr>
      <w:tr>
        <w:trPr>
          <w:trHeight w:val="9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164 243,0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14 473,0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14 473,0</w:t>
            </w:r>
          </w:p>
        </w:tc>
      </w:tr>
      <w:tr>
        <w:trPr>
          <w:trHeight w:val="12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13 421,0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9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14 135,0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14 135,0</w:t>
            </w:r>
          </w:p>
        </w:tc>
      </w:tr>
      <w:tr>
        <w:trPr>
          <w:trHeight w:val="15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14 135,0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13 375,0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9 209,0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9 209,0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9 209,0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4 166,0</w:t>
            </w:r>
          </w:p>
        </w:tc>
      </w:tr>
      <w:tr>
        <w:trPr>
          <w:trHeight w:val="6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1 350,0</w:t>
            </w:r>
          </w:p>
        </w:tc>
      </w:tr>
      <w:tr>
        <w:trPr>
          <w:trHeight w:val="15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r>
      <w:tr>
        <w:trPr>
          <w:trHeight w:val="12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2 000 734,8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94 482,0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94 482,0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94 482,0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1 813 093,8</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1 812 868,8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1 791 698,8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21 170,0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93 159,0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93 159,0</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10 990,0</w:t>
            </w:r>
          </w:p>
        </w:tc>
      </w:tr>
      <w:tr>
        <w:trPr>
          <w:trHeight w:val="12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13 485,0</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12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67 616,0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335 118,0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314 464,0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314 464,0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29 860,0</w:t>
            </w:r>
          </w:p>
        </w:tc>
      </w:tr>
      <w:tr>
        <w:trPr>
          <w:trHeight w:val="15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10 007,0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24 335,0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3 092,0</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66 147,0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4 770,0</w:t>
            </w:r>
          </w:p>
        </w:tc>
      </w:tr>
      <w:tr>
        <w:trPr>
          <w:trHeight w:val="4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33 245,0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130 877,0</w:t>
            </w:r>
          </w:p>
        </w:tc>
      </w:tr>
      <w:tr>
        <w:trPr>
          <w:trHeight w:val="12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2 805,0</w:t>
            </w:r>
          </w:p>
        </w:tc>
      </w:tr>
      <w:tr>
        <w:trPr>
          <w:trHeight w:val="27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9 326,0</w:t>
            </w:r>
          </w:p>
        </w:tc>
      </w:tr>
      <w:tr>
        <w:trPr>
          <w:trHeight w:val="7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20 654,0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20 654,0</w:t>
            </w:r>
          </w:p>
        </w:tc>
      </w:tr>
      <w:tr>
        <w:trPr>
          <w:trHeight w:val="15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17 249,0</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146 863,0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13 185,0</w:t>
            </w:r>
          </w:p>
        </w:tc>
      </w:tr>
      <w:tr>
        <w:trPr>
          <w:trHeight w:val="12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97 622,0</w:t>
            </w:r>
          </w:p>
        </w:tc>
      </w:tr>
      <w:tr>
        <w:trPr>
          <w:trHeight w:val="12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96 447,0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94 605,0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36 056,0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24 544,0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9 413,0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12 545,0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2 586,0</w:t>
            </w:r>
          </w:p>
        </w:tc>
      </w:tr>
      <w:tr>
        <w:trPr>
          <w:trHeight w:val="12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11 512,0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8 900,0</w:t>
            </w:r>
          </w:p>
        </w:tc>
      </w:tr>
      <w:tr>
        <w:trPr>
          <w:trHeight w:val="6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145 949,0</w:t>
            </w:r>
          </w:p>
        </w:tc>
      </w:tr>
      <w:tr>
        <w:trPr>
          <w:trHeight w:val="5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78 505,0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50 039,0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50 039,0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28 466,0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28 466,0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18 717,0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17 387,0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7 067,0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1 857,0</w:t>
            </w:r>
          </w:p>
        </w:tc>
      </w:tr>
      <w:tr>
        <w:trPr>
          <w:trHeight w:val="15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8 463,0</w:t>
            </w:r>
          </w:p>
        </w:tc>
      </w:tr>
      <w:tr>
        <w:trPr>
          <w:trHeight w:val="6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28 240,0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23 540,0</w:t>
            </w:r>
          </w:p>
        </w:tc>
      </w:tr>
      <w:tr>
        <w:trPr>
          <w:trHeight w:val="4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23 216,0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20 487,0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5 359,0</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5 359,0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9 038,0</w:t>
            </w:r>
          </w:p>
        </w:tc>
      </w:tr>
      <w:tr>
        <w:trPr>
          <w:trHeight w:val="15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8 444,0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6 090,0</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6 090,0</w:t>
            </w:r>
          </w:p>
        </w:tc>
      </w:tr>
      <w:tr>
        <w:trPr>
          <w:trHeight w:val="12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184 094,0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3 460,2</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3 460,2</w:t>
            </w:r>
          </w:p>
        </w:tc>
      </w:tr>
      <w:tr>
        <w:trPr>
          <w:trHeight w:val="12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3 460,2</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6 995,0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6 995,0</w:t>
            </w:r>
          </w:p>
        </w:tc>
      </w:tr>
      <w:tr>
        <w:trPr>
          <w:trHeight w:val="12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6 995,0</w:t>
            </w:r>
          </w:p>
        </w:tc>
      </w:tr>
      <w:tr>
        <w:trPr>
          <w:trHeight w:val="12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173 639,0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32 581,0</w:t>
            </w:r>
          </w:p>
        </w:tc>
      </w:tr>
      <w:tr>
        <w:trPr>
          <w:trHeight w:val="15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32 581,0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90 444,0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90 444,0</w:t>
            </w:r>
          </w:p>
        </w:tc>
      </w:tr>
      <w:tr>
        <w:trPr>
          <w:trHeight w:val="6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10 508,0</w:t>
            </w:r>
          </w:p>
        </w:tc>
      </w:tr>
      <w:tr>
        <w:trPr>
          <w:trHeight w:val="12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10 508,0</w:t>
            </w:r>
          </w:p>
        </w:tc>
      </w:tr>
      <w:tr>
        <w:trPr>
          <w:trHeight w:val="12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40 106,0</w:t>
            </w:r>
          </w:p>
        </w:tc>
      </w:tr>
      <w:tr>
        <w:trPr>
          <w:trHeight w:val="15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40 106,0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9 611,0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9 611,0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9 611,0</w:t>
            </w:r>
          </w:p>
        </w:tc>
      </w:tr>
      <w:tr>
        <w:trPr>
          <w:trHeight w:val="21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9 611,0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206 151,0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12 719,0</w:t>
            </w:r>
          </w:p>
        </w:tc>
      </w:tr>
      <w:tr>
        <w:trPr>
          <w:trHeight w:val="12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12 719,0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12 719,0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193 432,0</w:t>
            </w:r>
          </w:p>
        </w:tc>
      </w:tr>
      <w:tr>
        <w:trPr>
          <w:trHeight w:val="11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193 432,0</w:t>
            </w:r>
          </w:p>
        </w:tc>
      </w:tr>
      <w:tr>
        <w:trPr>
          <w:trHeight w:val="15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192 596,0</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33 410,0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33 110,0</w:t>
            </w:r>
          </w:p>
        </w:tc>
      </w:tr>
      <w:tr>
        <w:trPr>
          <w:trHeight w:val="5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7 407,0</w:t>
            </w:r>
          </w:p>
        </w:tc>
      </w:tr>
      <w:tr>
        <w:trPr>
          <w:trHeight w:val="7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7 407,0</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16 409,0</w:t>
            </w:r>
          </w:p>
        </w:tc>
      </w:tr>
      <w:tr>
        <w:trPr>
          <w:trHeight w:val="12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15 507,0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12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9 294,0</w:t>
            </w:r>
          </w:p>
        </w:tc>
      </w:tr>
      <w:tr>
        <w:trPr>
          <w:trHeight w:val="15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9 294,0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104389,4</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104389,4</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104389,4</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w:t>
            </w:r>
          </w:p>
        </w:tc>
      </w:tr>
      <w:tr>
        <w:trPr>
          <w:trHeight w:val="9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96926,0</w:t>
            </w:r>
          </w:p>
        </w:tc>
      </w:tr>
      <w:tr>
        <w:trPr>
          <w:trHeight w:val="15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11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7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12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7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95846</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95846,0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95846,0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95 846,0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95 846,0</w:t>
            </w:r>
          </w:p>
        </w:tc>
      </w:tr>
      <w:tr>
        <w:trPr>
          <w:trHeight w:val="6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95 846,0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 Алиясов</w:t>
      </w:r>
    </w:p>
    <w:bookmarkStart w:name="z8" w:id="3"/>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2010 жылғы 13 желтоқсандағы № 25-2</w:t>
      </w:r>
      <w:r>
        <w:br/>
      </w:r>
      <w:r>
        <w:rPr>
          <w:rFonts w:ascii="Times New Roman"/>
          <w:b w:val="false"/>
          <w:i w:val="false"/>
          <w:color w:val="000000"/>
          <w:sz w:val="28"/>
        </w:rPr>
        <w:t>
шешіміне № 2 қосымша</w:t>
      </w:r>
    </w:p>
    <w:bookmarkEnd w:id="3"/>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2009 жылғы 25 желтоқсандағы № 18-2</w:t>
      </w:r>
      <w:r>
        <w:br/>
      </w:r>
      <w:r>
        <w:rPr>
          <w:rFonts w:ascii="Times New Roman"/>
          <w:b w:val="false"/>
          <w:i w:val="false"/>
          <w:color w:val="000000"/>
          <w:sz w:val="28"/>
        </w:rPr>
        <w:t>
шешіміне № 2 қосымша</w:t>
      </w:r>
    </w:p>
    <w:p>
      <w:pPr>
        <w:spacing w:after="0"/>
        <w:ind w:left="0"/>
        <w:jc w:val="left"/>
      </w:pPr>
      <w:r>
        <w:rPr>
          <w:rFonts w:ascii="Times New Roman"/>
          <w:b/>
          <w:i w:val="false"/>
          <w:color w:val="000000"/>
        </w:rPr>
        <w:t xml:space="preserve"> 2010 жылға арналған ауылдық, кенттік округ әкімі аппараттарының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58"/>
        <w:gridCol w:w="745"/>
        <w:gridCol w:w="745"/>
        <w:gridCol w:w="9362"/>
        <w:gridCol w:w="204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кодтары</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277 570,0</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170 181,0</w:t>
            </w:r>
          </w:p>
        </w:tc>
      </w:tr>
      <w:tr>
        <w:trPr>
          <w:trHeight w:val="9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170 181,0</w:t>
            </w:r>
          </w:p>
        </w:tc>
      </w:tr>
      <w:tr>
        <w:trPr>
          <w:trHeight w:val="9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170 181,0</w:t>
            </w:r>
          </w:p>
        </w:tc>
      </w:tr>
      <w:tr>
        <w:trPr>
          <w:trHeight w:val="12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164 243,0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14 346,0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15 532,0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8 428,0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9 170,0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9 203,0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7 806,0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9 043,0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9 227,0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7 993,0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8 732,0</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9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9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24 544,0</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24 544,0</w:t>
            </w:r>
          </w:p>
        </w:tc>
      </w:tr>
      <w:tr>
        <w:trPr>
          <w:trHeight w:val="9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24 544,0</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9 413,0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2 586,0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50 039,0</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50 039,0</w:t>
            </w:r>
          </w:p>
        </w:tc>
      </w:tr>
      <w:tr>
        <w:trPr>
          <w:trHeight w:val="9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50 039,0</w:t>
            </w:r>
          </w:p>
        </w:tc>
      </w:tr>
      <w:tr>
        <w:trPr>
          <w:trHeight w:val="5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50 039,0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2 829,0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3 641,0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10 859,0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9 964,0</w:t>
            </w:r>
          </w:p>
        </w:tc>
      </w:tr>
      <w:tr>
        <w:trPr>
          <w:trHeight w:val="12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32 581,0</w:t>
            </w:r>
          </w:p>
        </w:tc>
      </w:tr>
      <w:tr>
        <w:trPr>
          <w:trHeight w:val="12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32 581</w:t>
            </w:r>
          </w:p>
        </w:tc>
      </w:tr>
      <w:tr>
        <w:trPr>
          <w:trHeight w:val="9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32 581</w:t>
            </w:r>
          </w:p>
        </w:tc>
      </w:tr>
      <w:tr>
        <w:trPr>
          <w:trHeight w:val="15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32 581</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13 378,0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9 904,0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3 917,0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3 263</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 Алиясов</w:t>
      </w:r>
    </w:p>
    <w:bookmarkStart w:name="z9" w:id="4"/>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2010 жылғы 13 желтоқсандағы № 25-2</w:t>
      </w:r>
      <w:r>
        <w:br/>
      </w:r>
      <w:r>
        <w:rPr>
          <w:rFonts w:ascii="Times New Roman"/>
          <w:b w:val="false"/>
          <w:i w:val="false"/>
          <w:color w:val="000000"/>
          <w:sz w:val="28"/>
        </w:rPr>
        <w:t>
шешіміне № 3 қосымша</w:t>
      </w:r>
    </w:p>
    <w:bookmarkEnd w:id="4"/>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2009 жылғы 25 желтоқсандағы № 18-2</w:t>
      </w:r>
      <w:r>
        <w:br/>
      </w:r>
      <w:r>
        <w:rPr>
          <w:rFonts w:ascii="Times New Roman"/>
          <w:b w:val="false"/>
          <w:i w:val="false"/>
          <w:color w:val="000000"/>
          <w:sz w:val="28"/>
        </w:rPr>
        <w:t>
шешіміне № 6 қосымша</w:t>
      </w:r>
    </w:p>
    <w:p>
      <w:pPr>
        <w:spacing w:after="0"/>
        <w:ind w:left="0"/>
        <w:jc w:val="left"/>
      </w:pPr>
      <w:r>
        <w:rPr>
          <w:rFonts w:ascii="Times New Roman"/>
          <w:b/>
          <w:i w:val="false"/>
          <w:color w:val="000000"/>
        </w:rPr>
        <w:t xml:space="preserve"> Республикалық бюджеттен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655"/>
        <w:gridCol w:w="698"/>
        <w:gridCol w:w="698"/>
        <w:gridCol w:w="9196"/>
        <w:gridCol w:w="2008"/>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кодтары</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нысаналы трансферттер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592 370,2</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14 465,0</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14 465,0</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14 465,0</w:t>
            </w:r>
          </w:p>
        </w:tc>
      </w:tr>
      <w:tr>
        <w:trPr>
          <w:trHeight w:val="12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12 527,0</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154 490,0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41 338,0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41 338,0</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41 338,0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63 510,0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63 510,0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63 510,0</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49 642,0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49 642,0</w:t>
            </w:r>
          </w:p>
        </w:tc>
      </w:tr>
      <w:tr>
        <w:trPr>
          <w:trHeight w:val="12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5 995,0</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43 647,0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47 191,0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47 191,0</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47 191,0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22 700,0</w:t>
            </w:r>
          </w:p>
        </w:tc>
      </w:tr>
      <w:tr>
        <w:trPr>
          <w:trHeight w:val="27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8 591,0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94 605,0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94 605,0</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94 605,0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94 605,0</w:t>
            </w:r>
          </w:p>
        </w:tc>
      </w:tr>
      <w:tr>
        <w:trPr>
          <w:trHeight w:val="11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149 395,2</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3 460,2</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3 460,2</w:t>
            </w:r>
          </w:p>
        </w:tc>
      </w:tr>
      <w:tr>
        <w:trPr>
          <w:trHeight w:val="12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3 460,2</w:t>
            </w:r>
          </w:p>
        </w:tc>
      </w:tr>
      <w:tr>
        <w:trPr>
          <w:trHeight w:val="7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145 935,0</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19 556,0</w:t>
            </w:r>
          </w:p>
        </w:tc>
      </w:tr>
      <w:tr>
        <w:trPr>
          <w:trHeight w:val="15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19 556,0</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90 444,0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90 444,0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7 108,0</w:t>
            </w:r>
          </w:p>
        </w:tc>
      </w:tr>
      <w:tr>
        <w:trPr>
          <w:trHeight w:val="15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7 108,0</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28 827,0</w:t>
            </w:r>
          </w:p>
        </w:tc>
      </w:tr>
      <w:tr>
        <w:trPr>
          <w:trHeight w:val="15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28 827</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128 397,0</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128 397,0</w:t>
            </w:r>
          </w:p>
        </w:tc>
      </w:tr>
      <w:tr>
        <w:trPr>
          <w:trHeight w:val="11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128 397,0</w:t>
            </w:r>
          </w:p>
        </w:tc>
      </w:tr>
      <w:tr>
        <w:trPr>
          <w:trHeight w:val="15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128 397,0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 Алиясов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