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00ad" w14:textId="e790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13 ақпандағы № 509 "Ауылдық (селолық) жердегі жұмысы үшін лауазымдық айлық ақыларын көтеру белгіленген әлеуметтік қамтамасыз ету,  білім, мәдениет мамандары лауазымдарының тізбесін анықтау туралы"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2010 жылғы 01 наурыздағы N 635 қаулысы. Шығыс Қазақстан облысы Әділет департаментінің Ұлан аудандық әділет басқармасында 2010 жылғы 18 наурызда N 5-17-125 тіркелді. Күші жойылды - Ұлан ауданы әкімдігінің 2014 жылғы 27 маусымдағы N 652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Ұлан ауданы әкімдігінің 27.06.2014 N 652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10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мен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Еңбек кодексінің </w:t>
      </w:r>
      <w:r>
        <w:rPr>
          <w:rFonts w:ascii="Times New Roman"/>
          <w:b w:val="false"/>
          <w:i w:val="false"/>
          <w:color w:val="000000"/>
          <w:sz w:val="28"/>
        </w:rPr>
        <w:t>238-бабының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3-тармағына, Қазақстан Республикасы «Қазақстан Республикасындағы жергілікті мемлекеттік басқару және өзін-өзі басқару туралы»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Ұлан ауданы әкімдігінің 2008 жылғы 13 ақпандағы N 509 "Ауылдық (селолық) жердегі жұмысы үшін лауазымдық айлық ақыларын көтеру белгіленген әлеуметтік қамтамасыз ету, білім, мәдениет мамандары лауазымдарының тізбесін анықтау туралы" (нормативтік құқықтық актілерді мемлекеттік тіркеу тізілімінде 5-17-84 болып, 2008 жылғы 22 мамырда тіркелген, 2008 жылғы 7 маусымдағы № 25 "Ұлан таңы"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қаулының </w:t>
      </w:r>
      <w:r>
        <w:rPr>
          <w:rFonts w:ascii="Times New Roman"/>
          <w:b w:val="false"/>
          <w:i w:val="false"/>
          <w:color w:val="000000"/>
          <w:sz w:val="28"/>
        </w:rPr>
        <w:t>3 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 "аға тәрбиеші" сөзінен кейін "тәрбиеші" сөзімен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3-тармағында "бас есепші", "есепші"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жарияланғаннан кейін күнтізбелік он күн өткен соң колданысқа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Н. Сейсембинаға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Ұлан ауданының әкімі                   Б. Уйсумбаев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