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a2563" w14:textId="58a25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25 желтоқсандағы № 23/2-ІV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2010 жылғы 24 мамырдағы N 29/2-IV шешімі. Шығыс Қазақстан облысы Әділет департаментінің Шемонаиха аудандық әділет басқармасында 2010 жылғы 10 маусымда N 5-19-121 тіркелді. Қолданылу мерзімінің өтуіне байланысты күші жойылды (Шемонаиха аудандық мәслихатының 2011 жылғы 14 сәуірдегі № 73 хаты)</w:t>
      </w:r>
    </w:p>
    <w:p>
      <w:pPr>
        <w:spacing w:after="0"/>
        <w:ind w:left="0"/>
        <w:jc w:val="both"/>
      </w:pPr>
      <w:r>
        <w:rPr>
          <w:rFonts w:ascii="Times New Roman"/>
          <w:b w:val="false"/>
          <w:i w:val="false"/>
          <w:color w:val="ff0000"/>
          <w:sz w:val="28"/>
        </w:rPr>
        <w:t>      Ескерту. Қолданылу мерзімінің өтуіне байланысты күші жойылды (Шемонаиха аудандық мәслихатының 2011.04.14 № 73 хаты)</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95-ІV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 148-II Қазақстан Республикасы Заңының 6–бабы 1-тармағы </w:t>
      </w:r>
      <w:r>
        <w:rPr>
          <w:rFonts w:ascii="Times New Roman"/>
          <w:b w:val="false"/>
          <w:i w:val="false"/>
          <w:color w:val="000000"/>
          <w:sz w:val="28"/>
        </w:rPr>
        <w:t>1)–тармақшасына</w:t>
      </w:r>
      <w:r>
        <w:rPr>
          <w:rFonts w:ascii="Times New Roman"/>
          <w:b w:val="false"/>
          <w:i w:val="false"/>
          <w:color w:val="000000"/>
          <w:sz w:val="28"/>
        </w:rPr>
        <w:t xml:space="preserve">, «2010-2012 жылдарға арналған облыстық бюджет туралы»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2010 жылғы 17 мамырдағы № 21/269–IV </w:t>
      </w:r>
      <w:r>
        <w:rPr>
          <w:rFonts w:ascii="Times New Roman"/>
          <w:b w:val="false"/>
          <w:i w:val="false"/>
          <w:color w:val="000000"/>
          <w:sz w:val="28"/>
        </w:rPr>
        <w:t>шешіміне</w:t>
      </w:r>
      <w:r>
        <w:rPr>
          <w:rFonts w:ascii="Times New Roman"/>
          <w:b w:val="false"/>
          <w:i w:val="false"/>
          <w:color w:val="000000"/>
          <w:sz w:val="28"/>
        </w:rPr>
        <w:t xml:space="preserve">сәйкес (нормативтік құқықтық актілерді мемлекеттік тіркеу тізілімінде 2010 жылғы 26 мамырда № 2531 тіркелген), Шемонаиха аудандық мәслихаты </w:t>
      </w:r>
      <w:r>
        <w:rPr>
          <w:rFonts w:ascii="Times New Roman"/>
          <w:b/>
          <w:i w:val="false"/>
          <w:color w:val="000000"/>
          <w:sz w:val="28"/>
        </w:rPr>
        <w:t>ШЕШIМ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 – 2012 жылдарға арналған аудандық бюджет туралы» Шемонаиха аудандық мәслихатының 2009 жылғы 25 желтоқсандағы № 23/2-IV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5-19-111 тіркелген, «Уба-Информ» газетінде 2010 жылы 15 қаңтарда № 3 санында жарияланды)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1, 2 және 3 қосымшаларға сәйкес, оның ішінде 2010 жылға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көлемдерде бекiтiлсiн:</w:t>
      </w:r>
      <w:r>
        <w:br/>
      </w:r>
      <w:r>
        <w:rPr>
          <w:rFonts w:ascii="Times New Roman"/>
          <w:b w:val="false"/>
          <w:i w:val="false"/>
          <w:color w:val="000000"/>
          <w:sz w:val="28"/>
        </w:rPr>
        <w:t>
</w:t>
      </w:r>
      <w:r>
        <w:rPr>
          <w:rFonts w:ascii="Times New Roman"/>
          <w:b w:val="false"/>
          <w:i w:val="false"/>
          <w:color w:val="000000"/>
          <w:sz w:val="28"/>
        </w:rPr>
        <w:t>
      1) кірістер – 2 336 110 мың теңге, оның iшiнде:</w:t>
      </w:r>
      <w:r>
        <w:br/>
      </w:r>
      <w:r>
        <w:rPr>
          <w:rFonts w:ascii="Times New Roman"/>
          <w:b w:val="false"/>
          <w:i w:val="false"/>
          <w:color w:val="000000"/>
          <w:sz w:val="28"/>
        </w:rPr>
        <w:t>
</w:t>
      </w:r>
      <w:r>
        <w:rPr>
          <w:rFonts w:ascii="Times New Roman"/>
          <w:b w:val="false"/>
          <w:i w:val="false"/>
          <w:color w:val="000000"/>
          <w:sz w:val="28"/>
        </w:rPr>
        <w:t>
      салықтық түсiмдер бойынша – 798 011 мың теңге;</w:t>
      </w:r>
      <w:r>
        <w:br/>
      </w:r>
      <w:r>
        <w:rPr>
          <w:rFonts w:ascii="Times New Roman"/>
          <w:b w:val="false"/>
          <w:i w:val="false"/>
          <w:color w:val="000000"/>
          <w:sz w:val="28"/>
        </w:rPr>
        <w:t>
</w:t>
      </w:r>
      <w:r>
        <w:rPr>
          <w:rFonts w:ascii="Times New Roman"/>
          <w:b w:val="false"/>
          <w:i w:val="false"/>
          <w:color w:val="000000"/>
          <w:sz w:val="28"/>
        </w:rPr>
        <w:t>
      салықтық емес түсiмдер бойынша – 89 634 мың теңге;</w:t>
      </w:r>
      <w:r>
        <w:br/>
      </w:r>
      <w:r>
        <w:rPr>
          <w:rFonts w:ascii="Times New Roman"/>
          <w:b w:val="false"/>
          <w:i w:val="false"/>
          <w:color w:val="000000"/>
          <w:sz w:val="28"/>
        </w:rPr>
        <w:t>
</w:t>
      </w:r>
      <w:r>
        <w:rPr>
          <w:rFonts w:ascii="Times New Roman"/>
          <w:b w:val="false"/>
          <w:i w:val="false"/>
          <w:color w:val="000000"/>
          <w:sz w:val="28"/>
        </w:rPr>
        <w:t>
      негiзгi капиталды сатудан түсетiн түсiмдер бойынша – 18 118 мың теңге;</w:t>
      </w:r>
      <w:r>
        <w:br/>
      </w:r>
      <w:r>
        <w:rPr>
          <w:rFonts w:ascii="Times New Roman"/>
          <w:b w:val="false"/>
          <w:i w:val="false"/>
          <w:color w:val="000000"/>
          <w:sz w:val="28"/>
        </w:rPr>
        <w:t>
</w:t>
      </w:r>
      <w:r>
        <w:rPr>
          <w:rFonts w:ascii="Times New Roman"/>
          <w:b w:val="false"/>
          <w:i w:val="false"/>
          <w:color w:val="000000"/>
          <w:sz w:val="28"/>
        </w:rPr>
        <w:t>
      трансферттер түсiмдерi бойынша – 1 430 347 мың теңге;</w:t>
      </w:r>
      <w:r>
        <w:br/>
      </w:r>
      <w:r>
        <w:rPr>
          <w:rFonts w:ascii="Times New Roman"/>
          <w:b w:val="false"/>
          <w:i w:val="false"/>
          <w:color w:val="000000"/>
          <w:sz w:val="28"/>
        </w:rPr>
        <w:t>
</w:t>
      </w:r>
      <w:r>
        <w:rPr>
          <w:rFonts w:ascii="Times New Roman"/>
          <w:b w:val="false"/>
          <w:i w:val="false"/>
          <w:color w:val="000000"/>
          <w:sz w:val="28"/>
        </w:rPr>
        <w:t>
      2) шығындар – 2 291 741,9 мың теңге;</w:t>
      </w:r>
      <w:r>
        <w:br/>
      </w:r>
      <w:r>
        <w:rPr>
          <w:rFonts w:ascii="Times New Roman"/>
          <w:b w:val="false"/>
          <w:i w:val="false"/>
          <w:color w:val="000000"/>
          <w:sz w:val="28"/>
        </w:rPr>
        <w:t>
      3) таза бюджеттiк кредит беру – 4 451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4 451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жасалатын операциялар бойынша сальдо – 71 219 мың теңге, 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71 219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- 31301,9 мың теңге;</w:t>
      </w:r>
      <w:r>
        <w:br/>
      </w:r>
      <w:r>
        <w:rPr>
          <w:rFonts w:ascii="Times New Roman"/>
          <w:b w:val="false"/>
          <w:i w:val="false"/>
          <w:color w:val="000000"/>
          <w:sz w:val="28"/>
        </w:rPr>
        <w:t>
</w:t>
      </w:r>
      <w:r>
        <w:rPr>
          <w:rFonts w:ascii="Times New Roman"/>
          <w:b w:val="false"/>
          <w:i w:val="false"/>
          <w:color w:val="000000"/>
          <w:sz w:val="28"/>
        </w:rPr>
        <w:t>
      6) тапшылықты қаржыландыру (профицитті пайдалану) – 31301,9 мың теңге, оның ішінде:</w:t>
      </w:r>
      <w:r>
        <w:br/>
      </w:r>
      <w:r>
        <w:rPr>
          <w:rFonts w:ascii="Times New Roman"/>
          <w:b w:val="false"/>
          <w:i w:val="false"/>
          <w:color w:val="000000"/>
          <w:sz w:val="28"/>
        </w:rPr>
        <w:t>
</w:t>
      </w:r>
      <w:r>
        <w:rPr>
          <w:rFonts w:ascii="Times New Roman"/>
          <w:b w:val="false"/>
          <w:i w:val="false"/>
          <w:color w:val="000000"/>
          <w:sz w:val="28"/>
        </w:rPr>
        <w:t>
      қарыздар түсімдері – 4 451 мың теңге;</w:t>
      </w:r>
      <w:r>
        <w:br/>
      </w:r>
      <w:r>
        <w:rPr>
          <w:rFonts w:ascii="Times New Roman"/>
          <w:b w:val="false"/>
          <w:i w:val="false"/>
          <w:color w:val="000000"/>
          <w:sz w:val="28"/>
        </w:rPr>
        <w:t>
</w:t>
      </w:r>
      <w:r>
        <w:rPr>
          <w:rFonts w:ascii="Times New Roman"/>
          <w:b w:val="false"/>
          <w:i w:val="false"/>
          <w:color w:val="000000"/>
          <w:sz w:val="28"/>
        </w:rPr>
        <w:t>
      қарыздарды өтеу – 0 мың теңге;</w:t>
      </w:r>
      <w:r>
        <w:br/>
      </w:r>
      <w:r>
        <w:rPr>
          <w:rFonts w:ascii="Times New Roman"/>
          <w:b w:val="false"/>
          <w:i w:val="false"/>
          <w:color w:val="000000"/>
          <w:sz w:val="28"/>
        </w:rPr>
        <w:t>
</w:t>
      </w:r>
      <w:r>
        <w:rPr>
          <w:rFonts w:ascii="Times New Roman"/>
          <w:b w:val="false"/>
          <w:i w:val="false"/>
          <w:color w:val="000000"/>
          <w:sz w:val="28"/>
        </w:rPr>
        <w:t>
      бюджет қаражатының қалдықтарын пайдалану – 26850,9 мың теңге.».</w:t>
      </w:r>
      <w:r>
        <w:br/>
      </w:r>
      <w:r>
        <w:rPr>
          <w:rFonts w:ascii="Times New Roman"/>
          <w:b w:val="false"/>
          <w:i w:val="false"/>
          <w:color w:val="000000"/>
          <w:sz w:val="28"/>
        </w:rPr>
        <w:t>
</w:t>
      </w:r>
      <w:r>
        <w:rPr>
          <w:rFonts w:ascii="Times New Roman"/>
          <w:b w:val="false"/>
          <w:i w:val="false"/>
          <w:color w:val="000000"/>
          <w:sz w:val="28"/>
        </w:rPr>
        <w:t>
      2. Осы шешiм 2010 жылғы 1 қаңтардан бастап қолданысқа енгiзiледi.</w:t>
      </w:r>
    </w:p>
    <w:bookmarkEnd w:id="0"/>
    <w:p>
      <w:pPr>
        <w:spacing w:after="0"/>
        <w:ind w:left="0"/>
        <w:jc w:val="both"/>
      </w:pPr>
      <w:r>
        <w:rPr>
          <w:rFonts w:ascii="Times New Roman"/>
          <w:b w:val="false"/>
          <w:i/>
          <w:color w:val="000000"/>
          <w:sz w:val="28"/>
        </w:rPr>
        <w:t>      Сессия төрағасы                  Е. Айтмұхамед</w:t>
      </w:r>
    </w:p>
    <w:p>
      <w:pPr>
        <w:spacing w:after="0"/>
        <w:ind w:left="0"/>
        <w:jc w:val="both"/>
      </w:pPr>
      <w:r>
        <w:rPr>
          <w:rFonts w:ascii="Times New Roman"/>
          <w:b w:val="false"/>
          <w:i/>
          <w:color w:val="000000"/>
          <w:sz w:val="28"/>
        </w:rPr>
        <w:t>      Шемонаиха аудандық</w:t>
      </w:r>
      <w:r>
        <w:br/>
      </w:r>
      <w:r>
        <w:rPr>
          <w:rFonts w:ascii="Times New Roman"/>
          <w:b w:val="false"/>
          <w:i w:val="false"/>
          <w:color w:val="000000"/>
          <w:sz w:val="28"/>
        </w:rPr>
        <w:t>
</w:t>
      </w:r>
      <w:r>
        <w:rPr>
          <w:rFonts w:ascii="Times New Roman"/>
          <w:b w:val="false"/>
          <w:i/>
          <w:color w:val="000000"/>
          <w:sz w:val="28"/>
        </w:rPr>
        <w:t>      мәслихатының хатшысы             Ә. Баяндинов</w:t>
      </w:r>
    </w:p>
    <w:bookmarkStart w:name="z22" w:id="1"/>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24 мамырдағы</w:t>
      </w:r>
      <w:r>
        <w:br/>
      </w:r>
      <w:r>
        <w:rPr>
          <w:rFonts w:ascii="Times New Roman"/>
          <w:b w:val="false"/>
          <w:i w:val="false"/>
          <w:color w:val="000000"/>
          <w:sz w:val="28"/>
        </w:rPr>
        <w:t>
№ 29/2-IV шешiмiне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23/2-IV шешiмiне</w:t>
      </w:r>
      <w:r>
        <w:br/>
      </w:r>
      <w:r>
        <w:rPr>
          <w:rFonts w:ascii="Times New Roman"/>
          <w:b w:val="false"/>
          <w:i w:val="false"/>
          <w:color w:val="000000"/>
          <w:sz w:val="28"/>
        </w:rPr>
        <w:t>
1 қосымша</w:t>
      </w:r>
    </w:p>
    <w:bookmarkStart w:name="z23" w:id="2"/>
    <w:p>
      <w:pPr>
        <w:spacing w:after="0"/>
        <w:ind w:left="0"/>
        <w:jc w:val="left"/>
      </w:pPr>
      <w:r>
        <w:rPr>
          <w:rFonts w:ascii="Times New Roman"/>
          <w:b/>
          <w:i w:val="false"/>
          <w:color w:val="000000"/>
        </w:rPr>
        <w:t xml:space="preserve"> 
2010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897"/>
        <w:gridCol w:w="897"/>
        <w:gridCol w:w="9147"/>
        <w:gridCol w:w="20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(мың теңге)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Кiрiстер атауы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2336110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798011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297074</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297074</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217150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217150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меншiк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227492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салығы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145182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51289</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34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 көрсетуге салынатын iшкi салықтар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49355</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қызметпен айналысқаны үшiн алынатын алымдар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маңызды әрекеттер жасағаны үшiн және (немесе) оған уәкiлдiгi бар мемлекеттiк органдар немесе лауазымды тұлғалар беретiн құжаттарға мiндеттi төлемдер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89634</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мүлiктi жалға алудан түсетiн кiрiстер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мүліктен түсетін басқа да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КIРIСТЕР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ТҮСIМI</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1430347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1430347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1430347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46"/>
        <w:gridCol w:w="899"/>
        <w:gridCol w:w="899"/>
        <w:gridCol w:w="8491"/>
        <w:gridCol w:w="20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Шағын функция</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Мекеме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2291741,9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170519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 басқарудың жалпы функцияларын орындайтын өкiлдiк, атқарушы және басқа органдар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146184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мәслихатының қызметiн қамтамасыз ету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әкiмiнiң аппараты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әкiмiнiң қызметiн қамтамасыз ету жөніндегі қызметтер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 құру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 (село), ауылдық (селолық) округтiң әкiмi аппаратының қызметiн қамтамасыз ету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қаржы бөлiмi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атқаруға және ауданның (облыстық маңызы бар қала) коммуналдық меншігін басқаруға бақылау жасау және орындау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сомалардың толық жиналуын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меншігіндегі мүлігін есепке алу, сақтау, бағалау және іске асыру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бюджеттiк жоспарлау бөлiмi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 (облыстық маңызы бар қала) экономикалық саясатты, мемлекеттік жоспарлау мен басқару жүйесін қалыптастыру және дамыту саласындағы мемлекеттік саясатты жүзеге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әкiмiнiң аппараты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бiрдей әскери мiндеттi атқару </w:t>
            </w:r>
          </w:p>
          <w:p>
            <w:pPr>
              <w:spacing w:after="20"/>
              <w:ind w:left="20"/>
              <w:jc w:val="both"/>
            </w:pPr>
            <w:r>
              <w:rPr>
                <w:rFonts w:ascii="Times New Roman"/>
                <w:b w:val="false"/>
                <w:i w:val="false"/>
                <w:color w:val="000000"/>
                <w:sz w:val="20"/>
              </w:rPr>
              <w:t>шеңберiндегi iс-шаралар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тұрғын үй-коммуналдық шаруашылығы, жолаушылар көлiгi және автомобиль жолдары бөлiмi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жүру қозғалысын реттеу бойынша жабдықтар мен құралдарды iске қосу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1242209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әкiмiнiң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дейiнгi балаларды тәрбиелеу және оқыту ұйымдарын қолдау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1118494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әкiмiнің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дейiн тегiн алып баруды және керi алып келудi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1118181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беретін оқыту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1071197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қосымша білім</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мемлекеттік саясатты жергілікті деңгейде қалыптастыру және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берудің мемлекеттік мекемелері үшін оқулықтарды, оқу-әдістемелік кешендерді сатып алу және жеткізу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көлемінде мектеп олимпиадаларын, мектептен тыс іс-шараларын және конкурстарын өткізу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196365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174715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әлеуметтiк бағдарламалар бөлiмi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174715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заңнамасына сәйкес ауылдық жерлерде тұратын денсаулық сақтау, бiлiм беру, әлеуметтiк қамтамасыз ету, мәдениет және спорт мамандарына отын алуға әлеуметтiк көмек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азаматтардың жекелеген топтарына әлеуметтiк көмек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34102</w:t>
            </w:r>
          </w:p>
        </w:tc>
      </w:tr>
      <w:tr>
        <w:trPr>
          <w:trHeight w:val="6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 мүгедек балаларды материалдық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w:t>
            </w:r>
          </w:p>
        </w:tc>
      </w:tr>
      <w:tr>
        <w:trPr>
          <w:trHeight w:val="6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 оңалтудың жеке бағдарламасына сәйкес мұқтаж мүгедектерді міндетті гигиеналық құралдармен қамтамасыз етуге және ымдау тілі мамандарымен, жеке көмекшілердің қызмет көрсетуімен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129566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көлiгi және автомобиль жолдары бөлiмi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58310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 стратегиясын жүзеге асыру шеңберінде инженерлік-коммуникациялық инфрақұрылымды жөндеу және елді мекендерді көркейту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көлiгi және автомобиль жолдары бөлiмi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 стратегиясын жүзеге асыру шеңберінде инженерлік-коммуникациялық инфрақұрылымды жөндеу және елді мекендерді көркейту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сәулет, қала құрылысы және құрылыс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w:t>
            </w:r>
          </w:p>
        </w:tc>
      </w:tr>
      <w:tr>
        <w:trPr>
          <w:trHeight w:val="3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9692</w:t>
            </w:r>
          </w:p>
        </w:tc>
      </w:tr>
      <w:tr>
        <w:trPr>
          <w:trHeight w:val="3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санитарлық жағдайын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w:t>
            </w:r>
          </w:p>
        </w:tc>
      </w:tr>
      <w:tr>
        <w:trPr>
          <w:trHeight w:val="3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жерлерiн күтiп-ұстау және туысы жоқ адамдарды жерлеу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 кеңiстiк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тiлдердi дамыту бөлiмi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бөлiмi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Көпшілік спортты және спорттың ұлттық түрлерін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мәдениет және тiлдердi дамыту бөлiмi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iшкi саясат бөлiмi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 саясатын жүргiзу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тiлдердi дамыту бөлiмi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тiлдердi дамыту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iшкi саясат бөлiмi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бөлiмi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ауылдық елді мекендердің әлеуметтік сала мамандарын әлеуметтік қолдау шараларын іске асыру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объектілерінің дамуы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аумағында жер қатынастарын реттеу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сәулет,қала құрылысы және құрылыс қызметi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кенттердің және басқа да ауылдық елді мекендердің бас жоспарларын, аудан аумақтарын қала құрылыстық дамыту сұлбаларын әзірлеу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247016,5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177154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етуiн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 коммуналдық шаруашылығы, жолаушылар көлiгi және автомобиль жолдары бөлiмi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басқа да қызмет көрсетулер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69862,5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28664,5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 жолдарын жөндеу және ұстау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28664,5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тұрғын үй- коммуналдық шаруашылығы, жолаушылар көлiгi және автомобиль жолдары бөлiмi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жүзеге асыру шеңберінде аудандық маңызы бар автомобиль жолдарын, қала және елді мекендердің көшелерін жөндеуге және ұстауға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 және бәсекелестікті қорғау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кәсіпкерлік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23257</w:t>
            </w:r>
          </w:p>
        </w:tc>
      </w:tr>
      <w:tr>
        <w:trPr>
          <w:trHeight w:val="3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16467</w:t>
            </w:r>
          </w:p>
        </w:tc>
      </w:tr>
      <w:tr>
        <w:trPr>
          <w:trHeight w:val="3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органының резервi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көлiгi және автомобиль жолдары бөлiмi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67779,4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67779,4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67779,4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қаржыландыру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 үшін бюджеттік кредиттер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 бойынша сальдо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71219</w:t>
            </w:r>
          </w:p>
        </w:tc>
      </w:tr>
      <w:tr>
        <w:trPr>
          <w:trHeight w:val="45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- 31301,9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(профициттi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31301,9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түсімдері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