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cfda" w14:textId="09dc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әлеуметтік төлемдерді тағайындау және жүзеге асыру жөніндегі нұсқаулықты бекіту туралы" 2009 жылғы 16 ақпандағы № 376 қаулыға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2010 жылғы 09 шілдедегі N 97 қаулысы. Шығыс Қазақстан облысы Әділет департаментінің Шемонаиха аудандық әділет басқармасында 2010 жылғы 13 тамызда N 5-19-127 тіркелді. Күші жойылды - Шемонаиха ауданы әкімдігінің 2011 жылғы 01 қыркүйектегі N 97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Шемонаиха ауданы әкімдігінің 2011.09.01 N 97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1995 жылғы 28 сәуірдегі «Ұлы Отан соғысының қатысушылары мен мүгедектеріне және соларға теңестірілген адамдарға берілетін жеңілдіктер мен оларды әлеуметтік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«Қазақстан Республикасындағы мүгедектерді әлеуметтік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>, 2008 жылғы 4 желтоқсандағы «Қазақстан Республикасының Бюджет кодексінің 56-бабы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азаматтарды әлеуметтік қорғау мақсатында,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жылғы 16 ақпандағы «Азаматтардың жекелеген санаттарына әлеуметтік төлемдерді тағайындау және жүзеге асыру жөніндегі нұсқаулықты бекіту туралы» (нормативтік құқықтық актілерді мемлекеттік тіркеу тізілімінде 2009 жылғы 03 наурызда 5-19-93 нөмірімен тіркеліп, «Уба-Информ» газетінің 2009 жылғы 20 наурыздағы № 12 санында жарияланды) № 376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Жоғарыдағы қаулымен бекітілген азаматтардың жекелеген санаттарына әлеуметтік төлемдерді тағайындау және жүзеге асыру жөніндегі Нұсқаулыққа: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7-тармақтың 2-тармақшасындағы «туберкулезбен ауырғандар» сөзі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«Әлеуметтік төлемдерді алу құқығы» </w:t>
      </w:r>
      <w:r>
        <w:rPr>
          <w:rFonts w:ascii="Times New Roman"/>
          <w:b w:val="false"/>
          <w:i w:val="false"/>
          <w:color w:val="000000"/>
          <w:sz w:val="28"/>
        </w:rPr>
        <w:t>2-бөлімі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8-2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«8-2. Шемонаиха ауданының аумағында тұратын, туберкулездің белсенді түрімен ауыратын, стационарлық емделуде жатқан азаматтарды қоспағанда, диспансерлік есепте тұрған азаматтардың айсайынғы әлеуметтік көмекті алуға (қосымша тамақтану мен жол ақымен қамтамасыз етілуге) құқығы бар.»,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«4-2. Туберкулездің белсенді түрімен ауыратын азаматтарға айсайынғы әлеуметтік төлемдерді тағайындау» </w:t>
      </w:r>
      <w:r>
        <w:rPr>
          <w:rFonts w:ascii="Times New Roman"/>
          <w:b w:val="false"/>
          <w:i w:val="false"/>
          <w:color w:val="000000"/>
          <w:sz w:val="28"/>
        </w:rPr>
        <w:t>4-2-бөлімімен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«14-3. Туберкулездің белсенді түрімен ауыратын азаматтарды қосымша тамақтанумен қамтамасыз етуге және тұрғылықты жерінен туберкулезге қарсы кабинетке дейінгі екі жаққа жол жүру ақысына арналған әлеуметтік көмек ақшалай төлем түрінде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14-4. Әлеуметтік көмекті тағайындауды Шемонаиха қаласындағы туберкулезге қарсы кабинеттің берген тізімдеріне сәйкес, «Шемонаиха ауданының жұмыспен қамту және әлеуметтік бағдарламалар бөлімі» медициналық бірлестік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14-5. Осы нұсқаулықтың 8-2 тармағында көрсетілген тұлғалар өкілетті органға мынадай құжаттарды тапсырады: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 көрсету туралы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тұрғылықты жерін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диспансерлік есепте тұрғандығы туралы туберкулезге қарсы кабинеттен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«Қазпошта» акционерлік қоғамдық бөлімшесінен жеке шот.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14-6. Балаларға әлеуметтік көмек тағайындау үшін ата-анасының біреуі, не заңды өкілі (қамқоршысы, жанашыры, патронатты тәрбиешісі) 14-5 тармақта көрсетілген құжаттарды, сонымен қоса баланың жеке басын куәландыратын құжаттар мен қамқоршы, жанашыр, патронатты тәрбиеші мәртебесін растайтын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14-7. Қосымша тамақтануға арналған әлеуметтік көмек мөлшері күніне 250 (екі жүз елу) теңгені құрайды. Төлем 1 айдағы күндер санының есебімен, стационарлық емделуде болған күндері шегеріліп, ағымдағы айдың басында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14-8. Ауылдық жерде тұратын 8-2 тармақта көрсетілген тұлғаларға емделу кезінде ай сайын Шемонаиха қаласындағы фтизиатрға келген жолақысы екі жаққа маршрутты таксимен жол жүру ақысы бойынша төленеді».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Шемонаиха ауданының әкімінің орынбасары Т.Д. Колтуноваға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ауданының әкімі                     А. Кәрімов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