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b8fea" w14:textId="3cb8f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 2009 жылғы 25 желтоқсандағы № 23/2-ІV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Шемонаиха аудандық мәслихатының 2010 жылғы 28 қазандағы N 32/2-IV шешімі. Шығыс Қазақстан облысы Әділет департаментінің Шемонаиха аудандық әділет басқармасында 2010 жылғы 15 қарашада N 5-19-134 тіркелді. Қолданылу мерзімінің өтуіне байланысты күші жойылды (Шемонаиха аудандық мәслихатының 2011 жылғы 14 сәуірдегі № 73 хаты)</w:t>
      </w:r>
    </w:p>
    <w:p>
      <w:pPr>
        <w:spacing w:after="0"/>
        <w:ind w:left="0"/>
        <w:jc w:val="both"/>
      </w:pPr>
      <w:bookmarkStart w:name="z1" w:id="0"/>
      <w:r>
        <w:rPr>
          <w:rFonts w:ascii="Times New Roman"/>
          <w:b w:val="false"/>
          <w:i w:val="false"/>
          <w:color w:val="ff0000"/>
          <w:sz w:val="28"/>
        </w:rPr>
        <w:t>
      Ескерту. Қолданылу мерзімінің өтуіне байланысты күші жойылды (Шемонаиха аудандық мәслихатының 2011.04.14 № 73 хаты).</w:t>
      </w:r>
    </w:p>
    <w:bookmarkEnd w:id="0"/>
    <w:bookmarkStart w:name="z2" w:id="1"/>
    <w:p>
      <w:pPr>
        <w:spacing w:after="0"/>
        <w:ind w:left="0"/>
        <w:jc w:val="both"/>
      </w:pPr>
      <w:r>
        <w:rPr>
          <w:rFonts w:ascii="Times New Roman"/>
          <w:b w:val="false"/>
          <w:i w:val="false"/>
          <w:color w:val="000000"/>
          <w:sz w:val="28"/>
        </w:rPr>
        <w:t xml:space="preserve">      Қазақстан Республикасының 2008 жылғы 4 желтоқсандағы № 95-ІV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 148-II Қазақстан Республикасы Заңының 6–бабы 1-тармағы </w:t>
      </w:r>
      <w:r>
        <w:rPr>
          <w:rFonts w:ascii="Times New Roman"/>
          <w:b w:val="false"/>
          <w:i w:val="false"/>
          <w:color w:val="000000"/>
          <w:sz w:val="28"/>
        </w:rPr>
        <w:t>1) тармақшасына</w:t>
      </w:r>
      <w:r>
        <w:rPr>
          <w:rFonts w:ascii="Times New Roman"/>
          <w:b w:val="false"/>
          <w:i w:val="false"/>
          <w:color w:val="000000"/>
          <w:sz w:val="28"/>
        </w:rPr>
        <w:t xml:space="preserve">, «2010-2012 жылдарға арналған облыстық бюджет туралы» 2009 жылғы 21 желтоқсандағы № 17/222–IV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 енгізу туралы» Шығыс Қазақстан облыстық мәслихатының 2010 жылғы 22 қазандағы № 24/298–IV (нормативтік құқықтық актілерді мемлекеттік тіркеу тізілімінде № 2537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Шемонаиха аудандық мәслихаты </w:t>
      </w:r>
      <w:r>
        <w:rPr>
          <w:rFonts w:ascii="Times New Roman"/>
          <w:b/>
          <w:i w:val="false"/>
          <w:color w:val="000000"/>
          <w:sz w:val="28"/>
        </w:rPr>
        <w:t>ШЕШIМ ҚАБЫЛДАДЫ:</w:t>
      </w:r>
      <w:r>
        <w:br/>
      </w:r>
      <w:r>
        <w:rPr>
          <w:rFonts w:ascii="Times New Roman"/>
          <w:b w:val="false"/>
          <w:i w:val="false"/>
          <w:color w:val="000000"/>
          <w:sz w:val="28"/>
        </w:rPr>
        <w:t>
</w:t>
      </w:r>
      <w:r>
        <w:rPr>
          <w:rFonts w:ascii="Times New Roman"/>
          <w:b w:val="false"/>
          <w:i w:val="false"/>
          <w:color w:val="000000"/>
          <w:sz w:val="28"/>
        </w:rPr>
        <w:t xml:space="preserve">
      1. «2010–2012 жылдарға арналған аудандық бюджет туралы» Шемонаиха аудандық мәслихатының 2009 жылғы 25 желтоқсандағы № 23/2- IV (нормативтік құқықтық актілерді мемлекеттік тіркеу тізілімінде № 5-19-111 тіркелген, «Уба-Информ» газетінде 2010 жылы 15 қаңтарда № 3 санында жарияланды)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xml:space="preserve">
      «1. 2010-2012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2010 жылға 1 қосымшаға сәйкес мынадай көлемдерде бекiтiлсiн:</w:t>
      </w:r>
      <w:r>
        <w:br/>
      </w:r>
      <w:r>
        <w:rPr>
          <w:rFonts w:ascii="Times New Roman"/>
          <w:b w:val="false"/>
          <w:i w:val="false"/>
          <w:color w:val="000000"/>
          <w:sz w:val="28"/>
        </w:rPr>
        <w:t>
      1) кірістер – 2 338 915,7 мың теңге, оның iшiнде:</w:t>
      </w:r>
      <w:r>
        <w:br/>
      </w:r>
      <w:r>
        <w:rPr>
          <w:rFonts w:ascii="Times New Roman"/>
          <w:b w:val="false"/>
          <w:i w:val="false"/>
          <w:color w:val="000000"/>
          <w:sz w:val="28"/>
        </w:rPr>
        <w:t>
      салықтық түсiмдер бойынша – 784 425 мың теңге;</w:t>
      </w:r>
      <w:r>
        <w:br/>
      </w:r>
      <w:r>
        <w:rPr>
          <w:rFonts w:ascii="Times New Roman"/>
          <w:b w:val="false"/>
          <w:i w:val="false"/>
          <w:color w:val="000000"/>
          <w:sz w:val="28"/>
        </w:rPr>
        <w:t>
      салықтық емес түсiмдер бойынша – 54 295 мың теңге;</w:t>
      </w:r>
      <w:r>
        <w:br/>
      </w:r>
      <w:r>
        <w:rPr>
          <w:rFonts w:ascii="Times New Roman"/>
          <w:b w:val="false"/>
          <w:i w:val="false"/>
          <w:color w:val="000000"/>
          <w:sz w:val="28"/>
        </w:rPr>
        <w:t>
      негiзгi капиталды сатудан түсетiн түсiмдер бойынша – 19 618 мың теңге;</w:t>
      </w:r>
      <w:r>
        <w:br/>
      </w:r>
      <w:r>
        <w:rPr>
          <w:rFonts w:ascii="Times New Roman"/>
          <w:b w:val="false"/>
          <w:i w:val="false"/>
          <w:color w:val="000000"/>
          <w:sz w:val="28"/>
        </w:rPr>
        <w:t>
      трансферттер түсiмдерi бойынша – 1 480 577,7 мың теңге;</w:t>
      </w:r>
      <w:r>
        <w:br/>
      </w:r>
      <w:r>
        <w:rPr>
          <w:rFonts w:ascii="Times New Roman"/>
          <w:b w:val="false"/>
          <w:i w:val="false"/>
          <w:color w:val="000000"/>
          <w:sz w:val="28"/>
        </w:rPr>
        <w:t>
      2) шығындар – 2 334 366,6 мың теңге;</w:t>
      </w:r>
      <w:r>
        <w:br/>
      </w:r>
      <w:r>
        <w:rPr>
          <w:rFonts w:ascii="Times New Roman"/>
          <w:b w:val="false"/>
          <w:i w:val="false"/>
          <w:color w:val="000000"/>
          <w:sz w:val="28"/>
        </w:rPr>
        <w:t>
      3) таза бюджеттiк кредит беру – 4 402 мың теңге, оның ішінде:</w:t>
      </w:r>
      <w:r>
        <w:br/>
      </w:r>
      <w:r>
        <w:rPr>
          <w:rFonts w:ascii="Times New Roman"/>
          <w:b w:val="false"/>
          <w:i w:val="false"/>
          <w:color w:val="000000"/>
          <w:sz w:val="28"/>
        </w:rPr>
        <w:t>
      бюджеттік кредиттер – 4 451 мың теңге;</w:t>
      </w:r>
      <w:r>
        <w:br/>
      </w:r>
      <w:r>
        <w:rPr>
          <w:rFonts w:ascii="Times New Roman"/>
          <w:b w:val="false"/>
          <w:i w:val="false"/>
          <w:color w:val="000000"/>
          <w:sz w:val="28"/>
        </w:rPr>
        <w:t>
      бюджеттік кредиттерді өтеу – 49 мың теңге;</w:t>
      </w:r>
      <w:r>
        <w:br/>
      </w:r>
      <w:r>
        <w:rPr>
          <w:rFonts w:ascii="Times New Roman"/>
          <w:b w:val="false"/>
          <w:i w:val="false"/>
          <w:color w:val="000000"/>
          <w:sz w:val="28"/>
        </w:rPr>
        <w:t>
      4) қаржы активтерiмен жасалатын операциялар бойынша сальдо – 31 400 мың теңге, оның ішінде:</w:t>
      </w:r>
      <w:r>
        <w:br/>
      </w:r>
      <w:r>
        <w:rPr>
          <w:rFonts w:ascii="Times New Roman"/>
          <w:b w:val="false"/>
          <w:i w:val="false"/>
          <w:color w:val="000000"/>
          <w:sz w:val="28"/>
        </w:rPr>
        <w:t>
      қаржы активтерін сатып алу – 31 400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5) бюджет тапшылығы (профицит) – -31252,9 мың теңге;</w:t>
      </w:r>
      <w:r>
        <w:br/>
      </w:r>
      <w:r>
        <w:rPr>
          <w:rFonts w:ascii="Times New Roman"/>
          <w:b w:val="false"/>
          <w:i w:val="false"/>
          <w:color w:val="000000"/>
          <w:sz w:val="28"/>
        </w:rPr>
        <w:t>
      6) тапшылықты қаржыландыру (профицитті пайдалану) – 31252,9 мың теңге, оның ішінде:</w:t>
      </w:r>
      <w:r>
        <w:br/>
      </w:r>
      <w:r>
        <w:rPr>
          <w:rFonts w:ascii="Times New Roman"/>
          <w:b w:val="false"/>
          <w:i w:val="false"/>
          <w:color w:val="000000"/>
          <w:sz w:val="28"/>
        </w:rPr>
        <w:t>
      қарыздар түсімдері – 4 451 мың теңге;</w:t>
      </w:r>
      <w:r>
        <w:br/>
      </w:r>
      <w:r>
        <w:rPr>
          <w:rFonts w:ascii="Times New Roman"/>
          <w:b w:val="false"/>
          <w:i w:val="false"/>
          <w:color w:val="000000"/>
          <w:sz w:val="28"/>
        </w:rPr>
        <w:t>
      қарыздарды өтеу – 49 мың теңге;</w:t>
      </w:r>
      <w:r>
        <w:br/>
      </w:r>
      <w:r>
        <w:rPr>
          <w:rFonts w:ascii="Times New Roman"/>
          <w:b w:val="false"/>
          <w:i w:val="false"/>
          <w:color w:val="000000"/>
          <w:sz w:val="28"/>
        </w:rPr>
        <w:t>
      бюджет қаражатының қалдықтарын пайдалану – 26850,9 мың теңге.»;</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6-тармақта</w:t>
      </w:r>
      <w:r>
        <w:rPr>
          <w:rFonts w:ascii="Times New Roman"/>
          <w:b w:val="false"/>
          <w:i w:val="false"/>
          <w:color w:val="000000"/>
          <w:sz w:val="28"/>
        </w:rPr>
        <w:t>:</w:t>
      </w:r>
      <w:r>
        <w:br/>
      </w:r>
      <w:r>
        <w:rPr>
          <w:rFonts w:ascii="Times New Roman"/>
          <w:b w:val="false"/>
          <w:i w:val="false"/>
          <w:color w:val="000000"/>
          <w:sz w:val="28"/>
        </w:rPr>
        <w:t>
      «19153» сандары «18584» сандарымен ауыстырылсын;</w:t>
      </w:r>
      <w:r>
        <w:br/>
      </w:r>
      <w:r>
        <w:rPr>
          <w:rFonts w:ascii="Times New Roman"/>
          <w:b w:val="false"/>
          <w:i w:val="false"/>
          <w:color w:val="000000"/>
          <w:sz w:val="28"/>
        </w:rPr>
        <w:t>
      «180» сандары «145» сандарымен ауыстырылсын;</w:t>
      </w:r>
      <w:r>
        <w:br/>
      </w:r>
      <w:r>
        <w:rPr>
          <w:rFonts w:ascii="Times New Roman"/>
          <w:b w:val="false"/>
          <w:i w:val="false"/>
          <w:color w:val="000000"/>
          <w:sz w:val="28"/>
        </w:rPr>
        <w:t>
      «572» сандары «558» сандарымен ауыстырылсын;</w:t>
      </w:r>
      <w:r>
        <w:br/>
      </w:r>
      <w:r>
        <w:rPr>
          <w:rFonts w:ascii="Times New Roman"/>
          <w:b w:val="false"/>
          <w:i w:val="false"/>
          <w:color w:val="000000"/>
          <w:sz w:val="28"/>
        </w:rPr>
        <w:t>
      «4133» сандары «3483» сандарымен ауыстырылсын;</w:t>
      </w:r>
      <w:r>
        <w:br/>
      </w:r>
      <w:r>
        <w:rPr>
          <w:rFonts w:ascii="Times New Roman"/>
          <w:b w:val="false"/>
          <w:i w:val="false"/>
          <w:color w:val="000000"/>
          <w:sz w:val="28"/>
        </w:rPr>
        <w:t>
      «164700» сандары «162552,7» сандарымен ауыстырылсын;</w:t>
      </w:r>
      <w:r>
        <w:br/>
      </w:r>
      <w:r>
        <w:rPr>
          <w:rFonts w:ascii="Times New Roman"/>
          <w:b w:val="false"/>
          <w:i w:val="false"/>
          <w:color w:val="000000"/>
          <w:sz w:val="28"/>
        </w:rPr>
        <w:t>
      «39660» сандары «28120»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6-1 тармақта</w:t>
      </w:r>
      <w:r>
        <w:rPr>
          <w:rFonts w:ascii="Times New Roman"/>
          <w:b w:val="false"/>
          <w:i w:val="false"/>
          <w:color w:val="000000"/>
          <w:sz w:val="28"/>
        </w:rPr>
        <w:t>:</w:t>
      </w:r>
      <w:r>
        <w:br/>
      </w:r>
      <w:r>
        <w:rPr>
          <w:rFonts w:ascii="Times New Roman"/>
          <w:b w:val="false"/>
          <w:i w:val="false"/>
          <w:color w:val="000000"/>
          <w:sz w:val="28"/>
        </w:rPr>
        <w:t>
      «31398» сандары «27711» сандарымен ауыстырылсын;</w:t>
      </w:r>
      <w:r>
        <w:br/>
      </w:r>
      <w:r>
        <w:rPr>
          <w:rFonts w:ascii="Times New Roman"/>
          <w:b w:val="false"/>
          <w:i w:val="false"/>
          <w:color w:val="000000"/>
          <w:sz w:val="28"/>
        </w:rPr>
        <w:t>
      «44863» сандары «39884» сандарымен ауыстырылсын;</w:t>
      </w:r>
      <w:r>
        <w:br/>
      </w:r>
      <w:r>
        <w:rPr>
          <w:rFonts w:ascii="Times New Roman"/>
          <w:b w:val="false"/>
          <w:i w:val="false"/>
          <w:color w:val="000000"/>
          <w:sz w:val="28"/>
        </w:rPr>
        <w:t xml:space="preserve">
      мынадай мазмұндағы </w:t>
      </w:r>
      <w:r>
        <w:rPr>
          <w:rFonts w:ascii="Times New Roman"/>
          <w:b w:val="false"/>
          <w:i w:val="false"/>
          <w:color w:val="000000"/>
          <w:sz w:val="28"/>
        </w:rPr>
        <w:t>13) тармақшамен</w:t>
      </w:r>
      <w:r>
        <w:rPr>
          <w:rFonts w:ascii="Times New Roman"/>
          <w:b w:val="false"/>
          <w:i w:val="false"/>
          <w:color w:val="000000"/>
          <w:sz w:val="28"/>
        </w:rPr>
        <w:t xml:space="preserve"> толықтырылсын:</w:t>
      </w:r>
      <w:r>
        <w:br/>
      </w:r>
      <w:r>
        <w:rPr>
          <w:rFonts w:ascii="Times New Roman"/>
          <w:b w:val="false"/>
          <w:i w:val="false"/>
          <w:color w:val="000000"/>
          <w:sz w:val="28"/>
        </w:rPr>
        <w:t>
      «85 000 мың теңге – мемлекеттік коммуналдық тұрғын үй қорының тұрғын үй құрылысы және (немесе) сатып алу.»;</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«2010 жылға арналған ауданның жергілікті атқарушы органының резерві 17 139 мың теңгемен бекітілсін, соның ішінде:</w:t>
      </w:r>
      <w:r>
        <w:br/>
      </w:r>
      <w:r>
        <w:rPr>
          <w:rFonts w:ascii="Times New Roman"/>
          <w:b w:val="false"/>
          <w:i w:val="false"/>
          <w:color w:val="000000"/>
          <w:sz w:val="28"/>
        </w:rPr>
        <w:t>
      төтенше резерв – 11 772 мың теңге;</w:t>
      </w:r>
      <w:r>
        <w:br/>
      </w:r>
      <w:r>
        <w:rPr>
          <w:rFonts w:ascii="Times New Roman"/>
          <w:b w:val="false"/>
          <w:i w:val="false"/>
          <w:color w:val="000000"/>
          <w:sz w:val="28"/>
        </w:rPr>
        <w:t>
жедел мұқтаждарға арналған резерв – 4 395 мың теңге;</w:t>
      </w:r>
      <w:r>
        <w:br/>
      </w:r>
      <w:r>
        <w:rPr>
          <w:rFonts w:ascii="Times New Roman"/>
          <w:b w:val="false"/>
          <w:i w:val="false"/>
          <w:color w:val="000000"/>
          <w:sz w:val="28"/>
        </w:rPr>
        <w:t>
соттың шешiмдерi бойынша мiндеттемелердiң орындалуына арналған резерв – 972 мың теңге.»;</w:t>
      </w:r>
      <w:r>
        <w:br/>
      </w:r>
      <w:r>
        <w:rPr>
          <w:rFonts w:ascii="Times New Roman"/>
          <w:b w:val="false"/>
          <w:i w:val="false"/>
          <w:color w:val="000000"/>
          <w:sz w:val="28"/>
        </w:rPr>
        <w:t>
</w:t>
      </w:r>
      <w:r>
        <w:rPr>
          <w:rFonts w:ascii="Times New Roman"/>
          <w:b w:val="false"/>
          <w:i w:val="false"/>
          <w:color w:val="000000"/>
          <w:sz w:val="28"/>
        </w:rPr>
        <w:t xml:space="preserve">
      5)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–қосымшалары</w:t>
      </w:r>
      <w:r>
        <w:rPr>
          <w:rFonts w:ascii="Times New Roman"/>
          <w:b w:val="false"/>
          <w:i w:val="false"/>
          <w:color w:val="000000"/>
          <w:sz w:val="28"/>
        </w:rPr>
        <w:t xml:space="preserve">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–қосымшаларына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
      6) осы шешімнің </w:t>
      </w:r>
      <w:r>
        <w:rPr>
          <w:rFonts w:ascii="Times New Roman"/>
          <w:b w:val="false"/>
          <w:i w:val="false"/>
          <w:color w:val="000000"/>
          <w:sz w:val="28"/>
        </w:rPr>
        <w:t>9–қосымшасына</w:t>
      </w:r>
      <w:r>
        <w:rPr>
          <w:rFonts w:ascii="Times New Roman"/>
          <w:b w:val="false"/>
          <w:i w:val="false"/>
          <w:color w:val="000000"/>
          <w:sz w:val="28"/>
        </w:rPr>
        <w:t xml:space="preserve"> сәйкес </w:t>
      </w:r>
      <w:r>
        <w:rPr>
          <w:rFonts w:ascii="Times New Roman"/>
          <w:b w:val="false"/>
          <w:i w:val="false"/>
          <w:color w:val="000000"/>
          <w:sz w:val="28"/>
        </w:rPr>
        <w:t>15–қосымшасымен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2. Осы шешiм 2010 жылғы 1 қаңтардан бастап қолданысқа енгiзiледi.</w:t>
      </w:r>
      <w:r>
        <w:br/>
      </w:r>
      <w:r>
        <w:rPr>
          <w:rFonts w:ascii="Times New Roman"/>
          <w:b w:val="false"/>
          <w:i w:val="false"/>
          <w:color w:val="000000"/>
          <w:sz w:val="28"/>
        </w:rPr>
        <w:t>
 </w:t>
      </w:r>
    </w:p>
    <w:bookmarkEnd w:id="1"/>
    <w:p>
      <w:pPr>
        <w:spacing w:after="0"/>
        <w:ind w:left="0"/>
        <w:jc w:val="both"/>
      </w:pPr>
      <w:r>
        <w:rPr>
          <w:rFonts w:ascii="Times New Roman"/>
          <w:b w:val="false"/>
          <w:i/>
          <w:color w:val="000000"/>
          <w:sz w:val="28"/>
        </w:rPr>
        <w:t>      Сессия төрағасы                         В. Лонский</w:t>
      </w:r>
      <w:r>
        <w:br/>
      </w:r>
      <w:r>
        <w:rPr>
          <w:rFonts w:ascii="Times New Roman"/>
          <w:b w:val="false"/>
          <w:i w:val="false"/>
          <w:color w:val="000000"/>
          <w:sz w:val="28"/>
        </w:rPr>
        <w:t>
 </w:t>
      </w:r>
    </w:p>
    <w:p>
      <w:pPr>
        <w:spacing w:after="0"/>
        <w:ind w:left="0"/>
        <w:jc w:val="both"/>
      </w:pPr>
      <w:r>
        <w:rPr>
          <w:rFonts w:ascii="Times New Roman"/>
          <w:b w:val="false"/>
          <w:i/>
          <w:color w:val="000000"/>
          <w:sz w:val="28"/>
        </w:rPr>
        <w:t>      Шемонаиха аудандық</w:t>
      </w:r>
      <w:r>
        <w:br/>
      </w:r>
      <w:r>
        <w:rPr>
          <w:rFonts w:ascii="Times New Roman"/>
          <w:b w:val="false"/>
          <w:i w:val="false"/>
          <w:color w:val="000000"/>
          <w:sz w:val="28"/>
        </w:rPr>
        <w:t>
</w:t>
      </w:r>
      <w:r>
        <w:rPr>
          <w:rFonts w:ascii="Times New Roman"/>
          <w:b w:val="false"/>
          <w:i/>
          <w:color w:val="000000"/>
          <w:sz w:val="28"/>
        </w:rPr>
        <w:t>      мәслихатының хатшысы                    Ә. Баяндинов</w:t>
      </w:r>
      <w:r>
        <w:br/>
      </w:r>
      <w:r>
        <w:rPr>
          <w:rFonts w:ascii="Times New Roman"/>
          <w:b w:val="false"/>
          <w:i w:val="false"/>
          <w:color w:val="000000"/>
          <w:sz w:val="28"/>
        </w:rPr>
        <w:t>
 </w:t>
      </w:r>
    </w:p>
    <w:bookmarkStart w:name="z10" w:id="2"/>
    <w:p>
      <w:pPr>
        <w:spacing w:after="0"/>
        <w:ind w:left="0"/>
        <w:jc w:val="both"/>
      </w:pP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2010 жылғы 28 қазандағы</w:t>
      </w:r>
      <w:r>
        <w:br/>
      </w:r>
      <w:r>
        <w:rPr>
          <w:rFonts w:ascii="Times New Roman"/>
          <w:b w:val="false"/>
          <w:i w:val="false"/>
          <w:color w:val="000000"/>
          <w:sz w:val="28"/>
        </w:rPr>
        <w:t>
№ 32/2-IV шешiмiне 1 қосымша</w:t>
      </w:r>
    </w:p>
    <w:bookmarkEnd w:id="2"/>
    <w:p>
      <w:pPr>
        <w:spacing w:after="0"/>
        <w:ind w:left="0"/>
        <w:jc w:val="both"/>
      </w:pPr>
      <w:r>
        <w:rPr>
          <w:rFonts w:ascii="Times New Roman"/>
          <w:b w:val="false"/>
          <w:i w:val="false"/>
          <w:color w:val="000000"/>
          <w:sz w:val="28"/>
        </w:rPr>
        <w:t>Шемонаиха аудандық мәслихатының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23/2-IV шешiмiне 1 қосымша</w:t>
      </w:r>
    </w:p>
    <w:p>
      <w:pPr>
        <w:spacing w:after="0"/>
        <w:ind w:left="0"/>
        <w:jc w:val="left"/>
      </w:pPr>
      <w:r>
        <w:rPr>
          <w:rFonts w:ascii="Times New Roman"/>
          <w:b/>
          <w:i w:val="false"/>
          <w:color w:val="000000"/>
        </w:rPr>
        <w:t xml:space="preserve"> 2010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373"/>
        <w:gridCol w:w="613"/>
        <w:gridCol w:w="9473"/>
        <w:gridCol w:w="19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2338915,7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784425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281462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281462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200977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200977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меншiк салығы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239361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 салығы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143514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 салығы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Тауарларға,жұмыстарға және қызметтер көрсетуге салынатын iшкi салықтар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52853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қызметпен айналысқаны үшiн алынатын алымдар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салынатын салық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маңызды әрекеттер жасағаны үшiн және (немесе) оған уәкiлдiгi бар мемлекеттiк органдар немесе лауазымды тұлғалар беретiн құжаттарға мiндеттi төлемдер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 салығы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54295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меншiктен түсетiн кiрiстер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меншiктегi мүлiктi жалға алудан түсетiн кiрiстер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мүліктен түсетін басқа да түсімдер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51710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51710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ТҮСЕТIН КIРIСТЕР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ТҮСIМI</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1480577,7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1480577,7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1480577,7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396"/>
        <w:gridCol w:w="903"/>
        <w:gridCol w:w="860"/>
        <w:gridCol w:w="8946"/>
        <w:gridCol w:w="202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топтар</w:t>
            </w:r>
          </w:p>
        </w:tc>
        <w:tc>
          <w:tcPr>
            <w:tcW w:w="2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p>
        </w:tc>
        <w:tc>
          <w:tcPr>
            <w:tcW w:w="0" w:type="auto"/>
            <w:vMerge/>
            <w:tcBorders>
              <w:top w:val="nil"/>
              <w:left w:val="single" w:color="cfcfcf" w:sz="5"/>
              <w:bottom w:val="single" w:color="cfcfcf" w:sz="5"/>
              <w:right w:val="single" w:color="cfcfcf" w:sz="5"/>
            </w:tcBorders>
          </w:tcP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2334366,6</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177210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 басқарудың жалпы функцияларын орындайтын өкiлдiк, атқарушы және басқа органдар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153770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11377</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мәслихатының қызметiн қамтамасыз ету жөніндегі қызметтер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11257</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48906</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қызметiн қамтамасыз ету жөніндегі қызметтер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45944</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жүйелерін құру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93487</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кенттiң, ауыл (село), ауылдық (селолық) округтiң әкiмi аппаратының қызметiн қамтамасыз ету жөніндегі қызметтер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92347</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қаржы бөлiмi</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бюджетін атқаруға және ауданның (облыстық маңызы бар қала) коммуналдық меншігін басқаруға бақылау жасау және орындау саласындағы мемлекеттік саясатты іске асыру жөніндегі қызметтер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13096</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мүлiктi бағалауды жүргiзу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 біржолғы талондарды өткізуден түсетін сомалардың толық жиналуын қамтамасыз ету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меншігіндегі мүлігін есепке алу, сақтау, бағалау және іске асыру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r>
      <w:tr>
        <w:trPr>
          <w:trHeight w:val="25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8110</w:t>
            </w:r>
          </w:p>
        </w:tc>
      </w:tr>
      <w:tr>
        <w:trPr>
          <w:trHeight w:val="25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бюджеттiк жоспарлау бөлiмi</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8110</w:t>
            </w:r>
          </w:p>
        </w:tc>
      </w:tr>
      <w:tr>
        <w:trPr>
          <w:trHeight w:val="25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 (облыстық маңызы бар қала) экономикалық саясатты, мемлекеттік жоспарлау мен басқару жүйесін қалыптастыру және дамыту саласындағы мемлекеттік саясатты жүзеге асыру жөніндегі қызметтер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7970</w:t>
            </w:r>
          </w:p>
        </w:tc>
      </w:tr>
      <w:tr>
        <w:trPr>
          <w:trHeight w:val="25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8023</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6042</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әкiмiнiң аппараты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6042</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шеңберiндегi iс-шаралар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6042</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тәртiп, қауiпсiздiк, құқықтық, сот, қылмыстық-атқару қызметi</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тұрғын үй-коммуналдық шаруашылығы, жолаушылар көлiгi және автомобиль жолдары бөлiмi</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жүру қозғалысын реттеу бойынша жабдықтар мен құралдарды iске қосу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1264800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41954</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округі әкiмiнiң аппараты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41954</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жасына дейiнгi балаларды тәрбиелеу және оқыту ұйымдарын қолдау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41954</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бiлiм беру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1137593</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округі әкiмiнің аппараты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мектепке дейiн тегiн алып баруды және керi алып келудi ұйымдастыру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бөлiмi</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1137259</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беретін оқыту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1090049</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қосымша білім</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47210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басқа да қызметтер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85253</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беру бөлiмi</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73253</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саласында мемлекеттік саясатты жергілікті деңгейде қалыптастыру және іске асыру жөніндегі қызметтер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білім берудің мемлекеттік мекемелері үшін оқулықтарды, оқу-әдістемелік кешендерді сатып алу және жеткізу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3572</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көлемінде мектеп олимпиадаларын, мектептен тыс іс-шараларын және конкурстарын өткізу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57486</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құрылысы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қайта жаңарту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173401</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151841</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жұмыспен қамту және әлеуметтiк бағдарламалар бөлiмi</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151841</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35787</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заңнамасына сәйкес ауылдық жерлерде тұратын денсаулық сақтау, бiлiм беру, әлеуметтiк қамтамасыз ету, мәдениет және спорт мамандарына отын алуға әлеуметтiк көмек көрсету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әлеуметтiк көмек</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9986</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көмегi</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өкiлеттi органдардың шешiмi бойынша азаматтардың жекелеген топтарына әлеуметтiк көмек</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31272</w:t>
            </w:r>
          </w:p>
        </w:tc>
      </w:tr>
      <w:tr>
        <w:trPr>
          <w:trHeight w:val="61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тәрбиеленетін және оқитын мүгедек балаларды материалдық қамтамасыз ету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w:t>
            </w:r>
          </w:p>
        </w:tc>
      </w:tr>
      <w:tr>
        <w:trPr>
          <w:trHeight w:val="61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20032</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 беру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3343</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Мүгедекті оңалтудың жеке бағдарламасына сәйкес мұқтаж мүгедектерді міндетті гигиеналық құралдармен қамтамасыз етуге және ымдау тілі мамандарымен, жеке көмекшілердің қызмет көрсетуімен қамтамасыз ету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28681</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20747</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169594</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104464</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жолаушылар көлiгi және автомобиль жолдары бөлiмi</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17324</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Азматтардың жекелген санаттарын тұрғын үймен қамтамасыз ету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17324</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құрылысы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47124</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 аппараты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7465</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даярлау стратегиясын жүзеге асыру шеңберінде инженерлік-коммуникациялық инфрақұрылымды жөндеу және елді мекендерді көркейту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7465</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жолаушылар көлiгi және автомобиль жолдары бөлiмi</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11185</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даярлау стратегиясын жүзеге асыру шеңберінде инженерлік-коммуникациялық инфрақұрылымды жөндеу және елді мекендерді көркейту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11185</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сәулет, қала құрылысы және құрылыс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28474</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28334</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көркейту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18006</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 аппараты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18006</w:t>
            </w:r>
          </w:p>
        </w:tc>
      </w:tr>
      <w:tr>
        <w:trPr>
          <w:trHeight w:val="34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9682</w:t>
            </w:r>
          </w:p>
        </w:tc>
      </w:tr>
      <w:tr>
        <w:trPr>
          <w:trHeight w:val="34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санитарлық жағдайын қамтамасыз ету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7164</w:t>
            </w:r>
          </w:p>
        </w:tc>
      </w:tr>
      <w:tr>
        <w:trPr>
          <w:trHeight w:val="34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жерлерiн күтiп-ұстау және туысы жоқ адамдарды жерлеу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34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 және көгаландыру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 кеңiстiк</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113278</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26830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мәдениет және тiлдердi дамыту бөлiмi</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26830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 демалыс жұмысын қолдау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26830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4595</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дене шынықтыру және спорт бөлiмi</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4595</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Көпшілік спортты және спорттың ұлттық түрлерін дамыту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спорт жарыстарына әртүрлi спорт түрлерi бойынша аудан (облыстық маңызы бар қала) құрама командаларының мүшелерiн дайындау және олардың қатысуы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31517</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мәдениет және тiлдердi дамыту бөлiмi</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24502</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20028</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тiлдерiн дамыту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iшкi саясат бөлiмi</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7015</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 саясатын жүргiзу жөніндегі қызметтер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5925</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50336</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мәдениет және тiлдердi дамыту бөлiмi</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32092</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тiлдердi дамыту саласындағы мемлекеттік саясатты іске асыру жөніндегі қызметтер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7755</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24337</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iшкi саясат бөлiмi</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11269</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9286</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дене шынықтыру және спорт бөлiмi</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6975</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6975</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28043</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бюджеттік жоспарлау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ауылдық елді мекендердің әлеуметтік сала мамандарын әлеуметтік қолдау шараларын іске асыру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ауыл шаруашылығы және ветеринария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9557</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6005</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бөлiмi</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6005</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аумағында жер қатынастарын реттеу саласындағы мемлекеттік саясатты іске асыру жөніндегі қызметтер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6005</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11288</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11288</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іс-шараларды жүргізу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11288</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сәулет,қала құрылысы және құрылыс қызметi</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40004</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қызметi</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40004</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40004</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7504</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қалалардың, кенттердің және басқа да ауылдық елді мекендердің бас жоспарларын, аудан аумақтарын қала құрылыстық дамыту сұлбаларын әзірлеу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247250,2</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182366,7</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 аппараты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10528</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етуiн қамтамасыз ету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10528</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 коммуналдық шаруашылығы, жолаушылар көлiгi және автомобиль жолдары бөлiмi</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171838,7</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iстеуiн қамтамасыз ету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171838,7</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басқа да қызмет көрсетулер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64883,5</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 аппараты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23685,5</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 мекендер жолдарын жөндеу және ұстау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23685,5</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тұрғын үй- коммуналдық шаруашылығы, жолаушылар көлiгi және автомобиль жолдары бөлiмi</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41198</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жүзеге асыру шеңберінде аудандық маңызы бар автомобиль жолдарын, қала және елді мекендердің көшелерін жөндеуге және ұстауға</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41198</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43623</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қызметін қолдау және бәсекелестікті қорғау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4751</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кәсіпкерлік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4751</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4751</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38872</w:t>
            </w:r>
          </w:p>
        </w:tc>
      </w:tr>
      <w:tr>
        <w:trPr>
          <w:trHeight w:val="39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17139</w:t>
            </w:r>
          </w:p>
        </w:tc>
      </w:tr>
      <w:tr>
        <w:trPr>
          <w:trHeight w:val="39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жергiлiктi атқарушы органының резервi</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17139</w:t>
            </w:r>
          </w:p>
        </w:tc>
      </w:tr>
      <w:tr>
        <w:trPr>
          <w:trHeight w:val="39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бюджеттік жоспарлау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9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көлiгi және автомобиль жолдары бөлiмi</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6733</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коммуналдық шаруашылығы, жолаушылар көлiгi және автомобиль жолдары саласындағы мемлекеттік саясатты іске асыру жөніндегі қызметтер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6638</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мемлекеттік-техникалық жабдықтау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67779,4</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67779,4</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67779,4</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8485,4</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54762</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4532</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қаржыландыру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4402</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бюджеттік жоспарлау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 мамандарын әлеуметтік қолдау шараларын іске асыру үшін бюджеттік кредиттер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жасалатын операциялар бойынша сальдо</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31400</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31400</w:t>
            </w:r>
          </w:p>
        </w:tc>
      </w:tr>
      <w:tr>
        <w:trPr>
          <w:trHeight w:val="45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-31252,9</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(профициттi пайдалану)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31252,9</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түсімдері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Пайдаланылған бюджет қаражаттардың қалдықтары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26850,9</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қаражаттардың қалдықтары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26850,9</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қаражаттардың бос қалдықтары</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26850,9</w:t>
            </w:r>
          </w:p>
        </w:tc>
      </w:tr>
    </w:tbl>
    <w:bookmarkStart w:name="z11" w:id="3"/>
    <w:p>
      <w:pPr>
        <w:spacing w:after="0"/>
        <w:ind w:left="0"/>
        <w:jc w:val="both"/>
      </w:pP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2010 жылғы 28 қазандағы</w:t>
      </w:r>
      <w:r>
        <w:br/>
      </w:r>
      <w:r>
        <w:rPr>
          <w:rFonts w:ascii="Times New Roman"/>
          <w:b w:val="false"/>
          <w:i w:val="false"/>
          <w:color w:val="000000"/>
          <w:sz w:val="28"/>
        </w:rPr>
        <w:t>
№ 32/2-IV шешiмiне 2 қосымша</w:t>
      </w:r>
    </w:p>
    <w:bookmarkEnd w:id="3"/>
    <w:p>
      <w:pPr>
        <w:spacing w:after="0"/>
        <w:ind w:left="0"/>
        <w:jc w:val="both"/>
      </w:pPr>
      <w:r>
        <w:rPr>
          <w:rFonts w:ascii="Times New Roman"/>
          <w:b w:val="false"/>
          <w:i w:val="false"/>
          <w:color w:val="000000"/>
          <w:sz w:val="28"/>
        </w:rPr>
        <w:t>Шемонаиха аудандық мәслихатының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23/2-ІV шешiмiне 5 қосымша</w:t>
      </w:r>
    </w:p>
    <w:p>
      <w:pPr>
        <w:spacing w:after="0"/>
        <w:ind w:left="0"/>
        <w:jc w:val="left"/>
      </w:pPr>
      <w:r>
        <w:rPr>
          <w:rFonts w:ascii="Times New Roman"/>
          <w:b/>
          <w:i w:val="false"/>
          <w:color w:val="000000"/>
        </w:rPr>
        <w:t xml:space="preserve"> Қаладағы ауданның, аудандық маңызы бар қаланың, кенттiң, ауыл</w:t>
      </w:r>
      <w:r>
        <w:br/>
      </w:r>
      <w:r>
        <w:rPr>
          <w:rFonts w:ascii="Times New Roman"/>
          <w:b/>
          <w:i w:val="false"/>
          <w:color w:val="000000"/>
        </w:rPr>
        <w:t>
(село), ауылдық (селолық) округтiң әкiмiнің қызметiн қамтамасыз</w:t>
      </w:r>
      <w:r>
        <w:br/>
      </w:r>
      <w:r>
        <w:rPr>
          <w:rFonts w:ascii="Times New Roman"/>
          <w:b/>
          <w:i w:val="false"/>
          <w:color w:val="000000"/>
        </w:rPr>
        <w:t>
ету жөніндегі қызметтерге арналған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10019"/>
        <w:gridCol w:w="2985"/>
      </w:tblGrid>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p>
        </w:tc>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123 001</w:t>
            </w:r>
            <w:r>
              <w:br/>
            </w:r>
            <w:r>
              <w:rPr>
                <w:rFonts w:ascii="Times New Roman"/>
                <w:b w:val="false"/>
                <w:i w:val="false"/>
                <w:color w:val="000000"/>
                <w:sz w:val="20"/>
              </w:rPr>
              <w:t>
бағдарлама</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әкiмiнiң аппараты» ММ</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15025</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к. әкiмiнiң аппараты» ММ</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9867</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«Усть-Таловка к. әкiмiнiң аппараты» ММ</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9959</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«Верх-Уба селолық округi әкiмiнiң аппараты» ММ</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7133</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«Выдриха селолық округi әкiмiнiң аппараты» ММ</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6723</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«Волчанка селолық округi әкiмiнiң аппараты» ММ</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6818</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«Вавилонка селолық округi әкiмiнiң аппараты» ММ</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селолық округi әкiмiнiң аппараты» ММ</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«Зевакино селолық округi әкiмiнiң аппараты» ММ</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7251</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«Разин селолық округi әкiмiнiң аппараты» ММ</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7133</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«Каменевка селолық округi әкiмiнiң аппараты» ММ</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8002</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92347</w:t>
            </w:r>
          </w:p>
        </w:tc>
      </w:tr>
    </w:tbl>
    <w:bookmarkStart w:name="z12" w:id="4"/>
    <w:p>
      <w:pPr>
        <w:spacing w:after="0"/>
        <w:ind w:left="0"/>
        <w:jc w:val="both"/>
      </w:pP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2010 жылғы 28 қазандағы</w:t>
      </w:r>
      <w:r>
        <w:br/>
      </w:r>
      <w:r>
        <w:rPr>
          <w:rFonts w:ascii="Times New Roman"/>
          <w:b w:val="false"/>
          <w:i w:val="false"/>
          <w:color w:val="000000"/>
          <w:sz w:val="28"/>
        </w:rPr>
        <w:t>
№ 32/2-IV шешiмiне 3 қосымша</w:t>
      </w:r>
    </w:p>
    <w:bookmarkEnd w:id="4"/>
    <w:p>
      <w:pPr>
        <w:spacing w:after="0"/>
        <w:ind w:left="0"/>
        <w:jc w:val="both"/>
      </w:pPr>
      <w:r>
        <w:rPr>
          <w:rFonts w:ascii="Times New Roman"/>
          <w:b w:val="false"/>
          <w:i w:val="false"/>
          <w:color w:val="000000"/>
          <w:sz w:val="28"/>
        </w:rPr>
        <w:t>Шемонаиха аудандық мәслихатының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23/2- ІV шешiмiне 6 қосымша</w:t>
      </w:r>
    </w:p>
    <w:p>
      <w:pPr>
        <w:spacing w:after="0"/>
        <w:ind w:left="0"/>
        <w:jc w:val="left"/>
      </w:pPr>
      <w:r>
        <w:rPr>
          <w:rFonts w:ascii="Times New Roman"/>
          <w:b/>
          <w:i w:val="false"/>
          <w:color w:val="000000"/>
        </w:rPr>
        <w:t xml:space="preserve"> Ауылдық (селолық) жерлерде балаларды мектепке дейін тегін алып</w:t>
      </w:r>
      <w:r>
        <w:br/>
      </w:r>
      <w:r>
        <w:rPr>
          <w:rFonts w:ascii="Times New Roman"/>
          <w:b/>
          <w:i w:val="false"/>
          <w:color w:val="000000"/>
        </w:rPr>
        <w:t>
баруды және кері алып келуді ұйымдастыруға арналған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9526"/>
        <w:gridCol w:w="2811"/>
      </w:tblGrid>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p>
        </w:tc>
        <w:tc>
          <w:tcPr>
            <w:tcW w:w="9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123 005</w:t>
            </w:r>
            <w:r>
              <w:br/>
            </w:r>
            <w:r>
              <w:rPr>
                <w:rFonts w:ascii="Times New Roman"/>
                <w:b w:val="false"/>
                <w:i w:val="false"/>
                <w:color w:val="000000"/>
                <w:sz w:val="20"/>
              </w:rPr>
              <w:t>
бағдарлама</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«Верх-Уба селолық округi әкiмiнiң аппараты» ММ</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«Разин селолық округi әкiмiнiң аппараты» ММ</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r>
    </w:tbl>
    <w:bookmarkStart w:name="z13" w:id="5"/>
    <w:p>
      <w:pPr>
        <w:spacing w:after="0"/>
        <w:ind w:left="0"/>
        <w:jc w:val="both"/>
      </w:pP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2010 жылғы 28 қазандағы</w:t>
      </w:r>
      <w:r>
        <w:br/>
      </w:r>
      <w:r>
        <w:rPr>
          <w:rFonts w:ascii="Times New Roman"/>
          <w:b w:val="false"/>
          <w:i w:val="false"/>
          <w:color w:val="000000"/>
          <w:sz w:val="28"/>
        </w:rPr>
        <w:t>
№ 32/2-IV шешiмiне 4 қосымша</w:t>
      </w:r>
    </w:p>
    <w:bookmarkEnd w:id="5"/>
    <w:p>
      <w:pPr>
        <w:spacing w:after="0"/>
        <w:ind w:left="0"/>
        <w:jc w:val="both"/>
      </w:pPr>
      <w:r>
        <w:rPr>
          <w:rFonts w:ascii="Times New Roman"/>
          <w:b w:val="false"/>
          <w:i w:val="false"/>
          <w:color w:val="000000"/>
          <w:sz w:val="28"/>
        </w:rPr>
        <w:t>Шемонаиха аудандық мәслихатының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23/2-ІV шешiмiне 7 қосымша</w:t>
      </w:r>
    </w:p>
    <w:p>
      <w:pPr>
        <w:spacing w:after="0"/>
        <w:ind w:left="0"/>
        <w:jc w:val="left"/>
      </w:pPr>
      <w:r>
        <w:rPr>
          <w:rFonts w:ascii="Times New Roman"/>
          <w:b/>
          <w:i w:val="false"/>
          <w:color w:val="000000"/>
        </w:rPr>
        <w:t xml:space="preserve"> Елді мекендерде көшелерді жарықтандыруға арналған</w:t>
      </w:r>
      <w:r>
        <w:br/>
      </w:r>
      <w:r>
        <w:rPr>
          <w:rFonts w:ascii="Times New Roman"/>
          <w:b/>
          <w:i w:val="false"/>
          <w:color w:val="000000"/>
        </w:rPr>
        <w:t>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10015"/>
        <w:gridCol w:w="2969"/>
      </w:tblGrid>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p>
        </w:tc>
        <w:tc>
          <w:tcPr>
            <w:tcW w:w="10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123 008</w:t>
            </w:r>
            <w:r>
              <w:br/>
            </w:r>
            <w:r>
              <w:rPr>
                <w:rFonts w:ascii="Times New Roman"/>
                <w:b w:val="false"/>
                <w:i w:val="false"/>
                <w:color w:val="000000"/>
                <w:sz w:val="20"/>
              </w:rPr>
              <w:t>
бағдарлама</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әкiмiнiң аппараты» ММ</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4872</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к. әкiмiнiң аппараты» ММ</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«Усть-Таловка к. әкiмiнiң аппараты» ММ</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«Верх-Уба селолық округi әкiмiнiң аппараты» ММ</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«Выдриха селолық округi әкiмiнiң аппараты» ММ</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«Волчанка селолық округi әкiмiнiң аппараты» ММ</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«Вавилонка селолық округi әкiмiнiң аппараты» ММ</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селолық округi әкiмiнiң аппараты» ММ</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«Зевакино селолық округi әкiмiнiң аппараты» ММ</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«Разин селолық округі әкімінің аппараты» ММ</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«Каменевка селолық округі әкімінің аппараты» ММ</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9682</w:t>
            </w:r>
          </w:p>
        </w:tc>
      </w:tr>
    </w:tbl>
    <w:bookmarkStart w:name="z14" w:id="6"/>
    <w:p>
      <w:pPr>
        <w:spacing w:after="0"/>
        <w:ind w:left="0"/>
        <w:jc w:val="both"/>
      </w:pP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2010 жылғы 28 қазандағы</w:t>
      </w:r>
      <w:r>
        <w:br/>
      </w:r>
      <w:r>
        <w:rPr>
          <w:rFonts w:ascii="Times New Roman"/>
          <w:b w:val="false"/>
          <w:i w:val="false"/>
          <w:color w:val="000000"/>
          <w:sz w:val="28"/>
        </w:rPr>
        <w:t>
№ 32/2-IV шешiмiне 5 қосымша</w:t>
      </w:r>
    </w:p>
    <w:bookmarkEnd w:id="6"/>
    <w:p>
      <w:pPr>
        <w:spacing w:after="0"/>
        <w:ind w:left="0"/>
        <w:jc w:val="both"/>
      </w:pPr>
      <w:r>
        <w:rPr>
          <w:rFonts w:ascii="Times New Roman"/>
          <w:b w:val="false"/>
          <w:i w:val="false"/>
          <w:color w:val="000000"/>
          <w:sz w:val="28"/>
        </w:rPr>
        <w:t>Шемонаиха аудандық мәслихатының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23/2-ІV шешiмiне 8 қосымша</w:t>
      </w:r>
    </w:p>
    <w:p>
      <w:pPr>
        <w:spacing w:after="0"/>
        <w:ind w:left="0"/>
        <w:jc w:val="left"/>
      </w:pPr>
      <w:r>
        <w:rPr>
          <w:rFonts w:ascii="Times New Roman"/>
          <w:b/>
          <w:i w:val="false"/>
          <w:color w:val="000000"/>
        </w:rPr>
        <w:t xml:space="preserve"> Елдi мекендердiң санитарлық жағдайын қамтамасыз етуге</w:t>
      </w:r>
      <w:r>
        <w:br/>
      </w:r>
      <w:r>
        <w:rPr>
          <w:rFonts w:ascii="Times New Roman"/>
          <w:b/>
          <w:i w:val="false"/>
          <w:color w:val="000000"/>
        </w:rPr>
        <w:t>
арналған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
        <w:gridCol w:w="9564"/>
        <w:gridCol w:w="2847"/>
      </w:tblGrid>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p>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123 009</w:t>
            </w:r>
            <w:r>
              <w:br/>
            </w:r>
            <w:r>
              <w:rPr>
                <w:rFonts w:ascii="Times New Roman"/>
                <w:b w:val="false"/>
                <w:i w:val="false"/>
                <w:color w:val="000000"/>
                <w:sz w:val="20"/>
              </w:rPr>
              <w:t>
бағдарлама</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әкiмiнiң аппараты» ММ</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4907</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к. әкiмiнiң аппараты» ММ</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«Усть-Таловка к. әкiмiнiң аппараты» ММ</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«Верх-Уба селолық округi әкiмiнiң аппараты» ММ</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«Выдриха селолық округi әкiмiнiң аппараты» ММ</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«Волчанка селолық округi әкiмiнiң аппараты» ММ</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«Вавилонка селолық округi әкiмiнiң аппараты» ММ</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селолық округi әкiмiнiң аппараты» ММ</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«Зевакино селолық округi әкiмiнiң аппараты» ММ</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«Разин селолық округі әкімінің аппараты» ММ</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«Каменевка селолық округі әкімінің аппараты» ММ</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7164</w:t>
            </w:r>
          </w:p>
        </w:tc>
      </w:tr>
    </w:tbl>
    <w:bookmarkStart w:name="z15" w:id="7"/>
    <w:p>
      <w:pPr>
        <w:spacing w:after="0"/>
        <w:ind w:left="0"/>
        <w:jc w:val="both"/>
      </w:pP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2010 жылғы 28 қазандағы</w:t>
      </w:r>
      <w:r>
        <w:br/>
      </w:r>
      <w:r>
        <w:rPr>
          <w:rFonts w:ascii="Times New Roman"/>
          <w:b w:val="false"/>
          <w:i w:val="false"/>
          <w:color w:val="000000"/>
          <w:sz w:val="28"/>
        </w:rPr>
        <w:t>
№ 32/2-IV шешiмiне 6 қосымша</w:t>
      </w:r>
    </w:p>
    <w:bookmarkEnd w:id="7"/>
    <w:p>
      <w:pPr>
        <w:spacing w:after="0"/>
        <w:ind w:left="0"/>
        <w:jc w:val="both"/>
      </w:pPr>
      <w:r>
        <w:rPr>
          <w:rFonts w:ascii="Times New Roman"/>
          <w:b w:val="false"/>
          <w:i w:val="false"/>
          <w:color w:val="000000"/>
          <w:sz w:val="28"/>
        </w:rPr>
        <w:t>Шемонаиха аудандық мәслихатының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23/2-ІV шешiмiне 10 қосымша</w:t>
      </w:r>
    </w:p>
    <w:p>
      <w:pPr>
        <w:spacing w:after="0"/>
        <w:ind w:left="0"/>
        <w:jc w:val="left"/>
      </w:pPr>
      <w:r>
        <w:rPr>
          <w:rFonts w:ascii="Times New Roman"/>
          <w:b/>
          <w:i w:val="false"/>
          <w:color w:val="000000"/>
        </w:rPr>
        <w:t xml:space="preserve"> Аудандық маңызы бар қалаларда, кенттерде, ауылдарда</w:t>
      </w:r>
      <w:r>
        <w:br/>
      </w:r>
      <w:r>
        <w:rPr>
          <w:rFonts w:ascii="Times New Roman"/>
          <w:b/>
          <w:i w:val="false"/>
          <w:color w:val="000000"/>
        </w:rPr>
        <w:t>
(селоларда), ауылдық (селолық) округтерде автомобиль жолдарының</w:t>
      </w:r>
      <w:r>
        <w:br/>
      </w:r>
      <w:r>
        <w:rPr>
          <w:rFonts w:ascii="Times New Roman"/>
          <w:b/>
          <w:i w:val="false"/>
          <w:color w:val="000000"/>
        </w:rPr>
        <w:t>
қызмет етуін қамтамасыз 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9878"/>
        <w:gridCol w:w="2965"/>
      </w:tblGrid>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123 013</w:t>
            </w:r>
            <w:r>
              <w:br/>
            </w:r>
            <w:r>
              <w:rPr>
                <w:rFonts w:ascii="Times New Roman"/>
                <w:b w:val="false"/>
                <w:i w:val="false"/>
                <w:color w:val="000000"/>
                <w:sz w:val="20"/>
              </w:rPr>
              <w:t>
бағдарлама</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әкiмiнiң аппараты» ММ</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к. әкiмiнiң аппараты» ММ</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«Верх-Уба селолық округi әкiмiнiң аппараты» ММ</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«Выдриха селолық округi әкiмiнiң аппараты» ММ</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«Волчанка селолық округi әкiмiнiң аппараты» ММ</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«Вавилон селолық округі әкімінің аппараты» ММ</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селолық округi әкiмiнiң аппараты» ММ</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«Зевакино селолық округi әкiмiнiң аппараты» ММ</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«Разин селолық округі әкімінің аппараты» ММ</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«Каменевка селолық округі әкімінің аппараты» ММ</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10528</w:t>
            </w:r>
          </w:p>
        </w:tc>
      </w:tr>
    </w:tbl>
    <w:bookmarkStart w:name="z16" w:id="8"/>
    <w:p>
      <w:pPr>
        <w:spacing w:after="0"/>
        <w:ind w:left="0"/>
        <w:jc w:val="both"/>
      </w:pP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2010 жылғы 28 қазандағы</w:t>
      </w:r>
      <w:r>
        <w:br/>
      </w:r>
      <w:r>
        <w:rPr>
          <w:rFonts w:ascii="Times New Roman"/>
          <w:b w:val="false"/>
          <w:i w:val="false"/>
          <w:color w:val="000000"/>
          <w:sz w:val="28"/>
        </w:rPr>
        <w:t>
№ 32/2-IV шешiмiне 7 қосымша</w:t>
      </w:r>
    </w:p>
    <w:bookmarkEnd w:id="8"/>
    <w:p>
      <w:pPr>
        <w:spacing w:after="0"/>
        <w:ind w:left="0"/>
        <w:jc w:val="both"/>
      </w:pPr>
      <w:r>
        <w:rPr>
          <w:rFonts w:ascii="Times New Roman"/>
          <w:b w:val="false"/>
          <w:i w:val="false"/>
          <w:color w:val="000000"/>
          <w:sz w:val="28"/>
        </w:rPr>
        <w:t>Шемонаиха аудандық мәслихатының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23/2-ІV шешiмiне 11 қосымша</w:t>
      </w:r>
    </w:p>
    <w:p>
      <w:pPr>
        <w:spacing w:after="0"/>
        <w:ind w:left="0"/>
        <w:jc w:val="left"/>
      </w:pPr>
      <w:r>
        <w:rPr>
          <w:rFonts w:ascii="Times New Roman"/>
          <w:b/>
          <w:i w:val="false"/>
          <w:color w:val="000000"/>
        </w:rPr>
        <w:t xml:space="preserve"> Мектепке дейiнгi тәрбие беру және оқыту ұйымдарын қолдауға</w:t>
      </w:r>
      <w:r>
        <w:br/>
      </w:r>
      <w:r>
        <w:rPr>
          <w:rFonts w:ascii="Times New Roman"/>
          <w:b/>
          <w:i w:val="false"/>
          <w:color w:val="000000"/>
        </w:rPr>
        <w:t>
арналған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9857"/>
        <w:gridCol w:w="2986"/>
      </w:tblGrid>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p>
        </w:tc>
        <w:tc>
          <w:tcPr>
            <w:tcW w:w="9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123 004</w:t>
            </w:r>
            <w:r>
              <w:br/>
            </w:r>
            <w:r>
              <w:rPr>
                <w:rFonts w:ascii="Times New Roman"/>
                <w:b w:val="false"/>
                <w:i w:val="false"/>
                <w:color w:val="000000"/>
                <w:sz w:val="20"/>
              </w:rPr>
              <w:t>
бағдарлама</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әкiмiнiң аппараты» ММ</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41954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41954</w:t>
            </w:r>
          </w:p>
        </w:tc>
      </w:tr>
    </w:tbl>
    <w:bookmarkStart w:name="z17" w:id="9"/>
    <w:p>
      <w:pPr>
        <w:spacing w:after="0"/>
        <w:ind w:left="0"/>
        <w:jc w:val="both"/>
      </w:pP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2010 жылғы 28 қазандағы</w:t>
      </w:r>
      <w:r>
        <w:br/>
      </w:r>
      <w:r>
        <w:rPr>
          <w:rFonts w:ascii="Times New Roman"/>
          <w:b w:val="false"/>
          <w:i w:val="false"/>
          <w:color w:val="000000"/>
          <w:sz w:val="28"/>
        </w:rPr>
        <w:t>
№ 32/2-IV шешiмiне 8 қосымша</w:t>
      </w:r>
    </w:p>
    <w:bookmarkEnd w:id="9"/>
    <w:p>
      <w:pPr>
        <w:spacing w:after="0"/>
        <w:ind w:left="0"/>
        <w:jc w:val="both"/>
      </w:pPr>
      <w:r>
        <w:rPr>
          <w:rFonts w:ascii="Times New Roman"/>
          <w:b w:val="false"/>
          <w:i w:val="false"/>
          <w:color w:val="000000"/>
          <w:sz w:val="28"/>
        </w:rPr>
        <w:t>Шемонаиха аудандық мәслихатының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23/2-ІV шешiмiне 13 қосымша</w:t>
      </w:r>
    </w:p>
    <w:p>
      <w:pPr>
        <w:spacing w:after="0"/>
        <w:ind w:left="0"/>
        <w:jc w:val="left"/>
      </w:pPr>
      <w:r>
        <w:rPr>
          <w:rFonts w:ascii="Times New Roman"/>
          <w:b/>
          <w:i w:val="false"/>
          <w:color w:val="000000"/>
        </w:rPr>
        <w:t xml:space="preserve"> </w:t>
      </w:r>
      <w:r>
        <w:rPr>
          <w:rFonts w:ascii="Times New Roman"/>
          <w:b/>
          <w:i w:val="false"/>
          <w:color w:val="000000"/>
        </w:rPr>
        <w:t>Өңірлік жұмыспен қамту және кадрларды қайта даярлау стратегиясын</w:t>
      </w:r>
      <w:r>
        <w:rPr>
          <w:rFonts w:ascii="Times New Roman"/>
          <w:b/>
          <w:i w:val="false"/>
          <w:color w:val="000000"/>
        </w:rPr>
        <w:t xml:space="preserve"> іске</w:t>
      </w:r>
      <w:r>
        <w:br/>
      </w:r>
      <w:r>
        <w:rPr>
          <w:rFonts w:ascii="Times New Roman"/>
          <w:b/>
          <w:i w:val="false"/>
          <w:color w:val="000000"/>
        </w:rPr>
        <w:t>
асыру шеңберінде елді мекендердегі автомобиль</w:t>
      </w:r>
      <w:r>
        <w:br/>
      </w:r>
      <w:r>
        <w:rPr>
          <w:rFonts w:ascii="Times New Roman"/>
          <w:b/>
          <w:i w:val="false"/>
          <w:color w:val="000000"/>
        </w:rPr>
        <w:t>
жолдарын жөндеуге және ұстауға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9857"/>
        <w:gridCol w:w="2986"/>
      </w:tblGrid>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p>
        </w:tc>
        <w:tc>
          <w:tcPr>
            <w:tcW w:w="9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123 020</w:t>
            </w:r>
            <w:r>
              <w:br/>
            </w:r>
            <w:r>
              <w:rPr>
                <w:rFonts w:ascii="Times New Roman"/>
                <w:b w:val="false"/>
                <w:i w:val="false"/>
                <w:color w:val="000000"/>
                <w:sz w:val="20"/>
              </w:rPr>
              <w:t>
бағдарлама</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әкiмiнiң аппараты» ММ</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23685,5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23685,5</w:t>
            </w:r>
          </w:p>
        </w:tc>
      </w:tr>
    </w:tbl>
    <w:bookmarkStart w:name="z18" w:id="10"/>
    <w:p>
      <w:pPr>
        <w:spacing w:after="0"/>
        <w:ind w:left="0"/>
        <w:jc w:val="both"/>
      </w:pP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2010 жылғы 28 қазандағы</w:t>
      </w:r>
      <w:r>
        <w:br/>
      </w:r>
      <w:r>
        <w:rPr>
          <w:rFonts w:ascii="Times New Roman"/>
          <w:b w:val="false"/>
          <w:i w:val="false"/>
          <w:color w:val="000000"/>
          <w:sz w:val="28"/>
        </w:rPr>
        <w:t>
№ 32/2-IV шешiмiне 9 қосымша</w:t>
      </w:r>
    </w:p>
    <w:bookmarkEnd w:id="10"/>
    <w:p>
      <w:pPr>
        <w:spacing w:after="0"/>
        <w:ind w:left="0"/>
        <w:jc w:val="both"/>
      </w:pPr>
      <w:r>
        <w:rPr>
          <w:rFonts w:ascii="Times New Roman"/>
          <w:b w:val="false"/>
          <w:i w:val="false"/>
          <w:color w:val="000000"/>
          <w:sz w:val="28"/>
        </w:rPr>
        <w:t>Шемонаиха аудандық мәслихатының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23/2-ІV шешiмiне 15 қосымша</w:t>
      </w:r>
    </w:p>
    <w:p>
      <w:pPr>
        <w:spacing w:after="0"/>
        <w:ind w:left="0"/>
        <w:jc w:val="left"/>
      </w:pPr>
      <w:r>
        <w:rPr>
          <w:rFonts w:ascii="Times New Roman"/>
          <w:b/>
          <w:i w:val="false"/>
          <w:color w:val="000000"/>
        </w:rPr>
        <w:t xml:space="preserve"> Елді мекендерді көркейту және көгалдандыруға арналған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9837"/>
        <w:gridCol w:w="3006"/>
      </w:tblGrid>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p>
        </w:tc>
        <w:tc>
          <w:tcPr>
            <w:tcW w:w="9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123 011</w:t>
            </w:r>
            <w:r>
              <w:br/>
            </w:r>
            <w:r>
              <w:rPr>
                <w:rFonts w:ascii="Times New Roman"/>
                <w:b w:val="false"/>
                <w:i w:val="false"/>
                <w:color w:val="000000"/>
                <w:sz w:val="20"/>
              </w:rPr>
              <w:t>
бағдарлама</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әкiмiнiң аппараты» ММ</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