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b3f9dd" w14:textId="2b3f9d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Луговое ауылының көшесін өзгерту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Шемонаиха ауданы Октярьское ауылдық округі әкімінің 2010 жылғы 07 шілдедегі N 6 шешімі. Шығыс Қазақстан облысы Әділет департаментінің Шемонаиха аудандық әділет басқармасында 2010 жылғы 06 тамызда N 5-19-125 тіркелді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>
      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Мәтінде авторлық орфография және пунктуация сақталған.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«Қазақстан Республикасының әкімшілік-аумақтық құрылысы туралы» 1993 жылғы 8 желтоқсандағы Қазақстан Республикасы Заңының </w:t>
      </w:r>
      <w:r>
        <w:rPr>
          <w:rFonts w:ascii="Times New Roman"/>
          <w:b w:val="false"/>
          <w:i w:val="false"/>
          <w:color w:val="000000"/>
          <w:sz w:val="28"/>
        </w:rPr>
        <w:t>14-бабының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 тармағына сәйкес, Луговое ауылы тұрғындарының пікірін ескере отырып </w:t>
      </w:r>
      <w:r>
        <w:rPr>
          <w:rFonts w:ascii="Times New Roman"/>
          <w:b/>
          <w:i w:val="false"/>
          <w:color w:val="000000"/>
          <w:sz w:val="28"/>
        </w:rPr>
        <w:t>ШЕШЕМІН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Луговое ауылындағы көшесі төмендегідей өзгертілсін: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П. Морозов көшесі - Школьная көшесіне.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өзіме қалдырамын.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 алғаш ресми жарияланғаннан кейін күнтізбелік он күн өткен соң қолданысқа енгізіледі.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Октябрьское ауылдық округінің әкімі         Н. Голушко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