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bd72" w14:textId="2d6b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Октябрьское ауылының көшелерін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Октябрьское ауылдық округі әкімінің 2010 жылғы 07 шілдедегі N 5 шешімі. Шығыс Қазақстан облысы Әділет департаментінің Шемонаиха аудандық әділет басқармасында 2010 жылғы 06 тамызда N 5-19-126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Октябрьское ауылы тұрғындарының пікірін ескере отырып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Октябрьское ауылының көшелері төмендегідей өзгертілсін: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- Дружба көшесіне, Пролетарская көшесі - Народная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Октябрьское ауылдық округінің әкімі      Н. Голушко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