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49d8" w14:textId="8624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облысындағы кейбір ауылдық елді мекендердің атауларын қайта атау және транскрипциясын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2010 жылғы 12 сәуірдегі N 20-12 шешімі және Батыс Қазақстан облысы әкімдігінің 2010 жылғы 9 сәуірдегі N 74 қаулысы. Батыс Қазақстан облысының Әділет басқармасында 2010 жылғы 12 мамырда N 3041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облыстық ономастикалық комиссиясы отырысының 2010 жылғы 6 сәуірдегі N 1-8 қорытындысы негізінде,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Ақжайық ауданының Жамбыл ауылдық округіндегі Болдырев селосы - Үштөбе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Шыңғырлау ауданының Қызылкөл ауылдық округіндегі Правда селосы - Ұрысай ауылы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 атаудың орыс тіліндегі транскрипциясы: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Шыңғырлау ауданы Шыңғырлау ауылдық округіндегі "село Чингирлау" - "село Шынгырлау"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және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Ешімов                        Б. Ізмұхамбетов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