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dc31" w14:textId="fa2d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12 мамырдағы № 21-1 шешімі. Батыс Қазақстан облысының Әділет басқармасында 2010 жылғы 18 мамырда №3042 тіркелді. Күші жойылды - Батыс Қазақстан облыстық мәслихаттың 2011 жылғы 3 қарашадағы № 35-6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2011.11.03 № 35-6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Батыс Қазақстан облыстық мәслихаттың 2009 жылғы 14 желтоқсандағы № 16-1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3035 тіркелген, 2009 жылғы 29 желтоқсандағы, 2010 жылғы 7 қаңтардағы, 2010 жылғы 14 қаңтардағы, 2010 жылғы 21 қаңтардағы, 2010 жылғы 23 қаңтардағы, 2010 жылғы 26 қаңтардағы, 2010 жылғы 4 ақпандағы, 2010 жылғы 9 ақпандағы, 2010 жылғы 11 ақпандағы, 2010 жылғы 16 ақпандағы "Приуралье" газетінде № 147, № 1, № 3, № 7, № 8, № 9, № 13, № 15, № 16, № 18 және 2009 жылғы 29 желтоқсандағы, 2009 жылғы 31 желтоқсандағы, 2010 жылғы 7 қаңтардағы, 2010 жылғы 12 қаңтардағы, 2010 жылғы 14 қаңтардағы "Орал өңірі" газетінде № 147, № 148, № 1, № 2-3,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"74 247 378" деген сандар "76 208 485" деген сандармен ауыстырылсын;</w:t>
      </w:r>
      <w:r>
        <w:br/>
      </w:r>
      <w:r>
        <w:rPr>
          <w:rFonts w:ascii="Times New Roman"/>
          <w:b w:val="false"/>
          <w:i w:val="false"/>
          <w:color w:val="000000"/>
          <w:sz w:val="28"/>
        </w:rPr>
        <w:t>
      "21 893 108" деген сандар "23 853 207" деген сандармен ауыстырылсын;</w:t>
      </w:r>
      <w:r>
        <w:br/>
      </w:r>
      <w:r>
        <w:rPr>
          <w:rFonts w:ascii="Times New Roman"/>
          <w:b w:val="false"/>
          <w:i w:val="false"/>
          <w:color w:val="000000"/>
          <w:sz w:val="28"/>
        </w:rPr>
        <w:t>
      "31 529" деген сандар "32 537" деген сандармен ауыстырылсын;</w:t>
      </w:r>
      <w:r>
        <w:br/>
      </w:r>
      <w:r>
        <w:rPr>
          <w:rFonts w:ascii="Times New Roman"/>
          <w:b w:val="false"/>
          <w:i w:val="false"/>
          <w:color w:val="000000"/>
          <w:sz w:val="28"/>
        </w:rPr>
        <w:t>
      2) тармақшадағы "79 296 337" деген сандар "81 197 544" деген сандармен ауыстырылсын;</w:t>
      </w:r>
      <w:r>
        <w:br/>
      </w:r>
      <w:r>
        <w:rPr>
          <w:rFonts w:ascii="Times New Roman"/>
          <w:b w:val="false"/>
          <w:i w:val="false"/>
          <w:color w:val="000000"/>
          <w:sz w:val="28"/>
        </w:rPr>
        <w:t>
      4) тармақшадағы "148 000" деген сандар "207 900" деген сандармен ауыстырылсын;</w:t>
      </w:r>
      <w:r>
        <w:br/>
      </w:r>
      <w:r>
        <w:rPr>
          <w:rFonts w:ascii="Times New Roman"/>
          <w:b w:val="false"/>
          <w:i w:val="false"/>
          <w:color w:val="000000"/>
          <w:sz w:val="28"/>
        </w:rPr>
        <w:t>
      "150 000" деген сандар "209 900"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Аудандық (қалалық) бюджеттерге 2010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5 947 803 мың теңге көлемінде қарастырылғаны ескерілсін, оның ішінде:</w:t>
      </w:r>
      <w:r>
        <w:br/>
      </w:r>
      <w:r>
        <w:rPr>
          <w:rFonts w:ascii="Times New Roman"/>
          <w:b w:val="false"/>
          <w:i w:val="false"/>
          <w:color w:val="000000"/>
          <w:sz w:val="28"/>
        </w:rPr>
        <w:t>
      5 566 908 мың теңге – жергілікті бюджеттерден алынатын трансферттер;</w:t>
      </w:r>
      <w:r>
        <w:br/>
      </w:r>
      <w:r>
        <w:rPr>
          <w:rFonts w:ascii="Times New Roman"/>
          <w:b w:val="false"/>
          <w:i w:val="false"/>
          <w:color w:val="000000"/>
          <w:sz w:val="28"/>
        </w:rPr>
        <w:t>
      380 895 мың теңге – сумен жабдықтау жүйесін дамытуға.</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2010 жылға арналған облыстың жергілікті атқарушы органдарының резерві 700 220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4)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12 мамырдағы</w:t>
      </w:r>
      <w:r>
        <w:br/>
      </w:r>
      <w:r>
        <w:rPr>
          <w:rFonts w:ascii="Times New Roman"/>
          <w:b w:val="false"/>
          <w:i w:val="false"/>
          <w:color w:val="000000"/>
          <w:sz w:val="28"/>
        </w:rPr>
        <w:t>
№ 21-1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14 желтоқсандағы</w:t>
      </w:r>
      <w:r>
        <w:br/>
      </w:r>
      <w:r>
        <w:rPr>
          <w:rFonts w:ascii="Times New Roman"/>
          <w:b w:val="false"/>
          <w:i w:val="false"/>
          <w:color w:val="000000"/>
          <w:sz w:val="28"/>
        </w:rPr>
        <w:t>
№ 16-1 шешіміне 1 қосымша</w:t>
      </w:r>
    </w:p>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53"/>
        <w:gridCol w:w="1082"/>
        <w:gridCol w:w="833"/>
        <w:gridCol w:w="913"/>
        <w:gridCol w:w="6593"/>
        <w:gridCol w:w="225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76 208 485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23 853 207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7 394 804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10 150 315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10 150 315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6 308 088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6 308 088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52 315 841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1 746 466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1 746 466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50 569 375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50 569 375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бюджеттермен өзара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81 197 544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1 616 219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923 724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885 703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492 874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96 292</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2 594 537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2 594 537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2 545 667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2 370 210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10 207 085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3 082 987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1 292 592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933 650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1 790 395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410 704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586 365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2 029 290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560 004</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481 224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4 090 691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3 051 409</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165 912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1 822 990</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1 039 282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586 783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22 174 112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638 037</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2 996 283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2 996 283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2 266 186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157 927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5 030 260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5 030 260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3 937 888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1 092 372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690 231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690 231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12 649 004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2 659 520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1 033 324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937 550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9 989 484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9 989 484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2 538 491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1 419 623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903 211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415 541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51 519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51 519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110 760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265 596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6 958 800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4 947 800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653 054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80 255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4 294 746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987 258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арналған нысаналы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820 353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743 470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710 376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2 578 007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174 780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798 355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791 062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720 470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556 613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84 127</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119 891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119 891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233 318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110 472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154 707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102 207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4 012 925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881 242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43 928</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902 102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332 579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548 923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548 923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331 229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321 812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702 866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167 113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1 256 108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1 256 108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1 151 492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20 049</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3 305 325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әуеатасымалдарды субсидиялау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1 828 967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1 828 967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127 097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342 578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149 811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207 886</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762 315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717 718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700 220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700 220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15 362 547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6 025 427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1 680 580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-482 864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867 301</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-4 714 095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4 714 095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