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4685" w14:textId="4684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2009 жылғы 14 желтоқсандағы № 16-1 "2010-2012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2010 жылғы 14 маусымдағы № 22-1 шешімі. Батыс Қазақстан облысының Әділет басқармасында 2010 жылғы 1 шілдеде № 3045 тіркелді. Күші жойылды - Батыс Қазақстан облыстық мәслихаттың 2011 жылғы 3 қарашадағы № 35-6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2011.11.03 № 35-6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12 мамырдағы № 406 "2010 жылға арналған республикалық бюджеттің көрсеткіштерін түзету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Қаржы министрінің 2010 жылғы 29 сәуірдегі № 198 "Қазақстан Республикасының Бiрыңғай бюджеттік сыныптамасының кейбір мәселелері туралы" Қазақстан Республикасы Қаржы министрінің 2010 жылғы 1 сәуірдегі № 141 бұйрығына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Батыс Қазақстан облыстық мәслихаттың 2009 жылғы 14 желтоқсандағы № 16-1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3035 тіркелген, 2009 жылғы 29 желтоқсандағы, 2010 жылғы 7 қаңтардағы, 2010 жылғы 14 қаңтардағы, 2010 жылғы 21 қаңтардағы, 2010 жылғы 23 қаңтардағы, 2010 жылғы 26 қаңтардағы, 2010 жылғы 4 ақпандағы, 2010 жылғы 9 ақпандағы, 2010 жылғы 11 ақпандағы, 2010 жылғы 16 ақпандағы "Приуралье" газетінде № 147, № 1, № 3, № 7, № 8, № 9, № 13, № 15, № 16, № 18 және 2009 жылғы 29 желтоқсандағы, 2009 жылғы 31 желтоқсандағы, 2010 жылғы 7 қаңтардағы, 2010 жылғы 12 қаңтардағы, 2010 жылғы 14 қаңтардағы "Орал өңірі" газетінде № 147, № 148, № 1, № 2-3, № 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 "76 208 485" деген сан "77 213 650" деген санмен ауыстырылсын;</w:t>
      </w:r>
      <w:r>
        <w:br/>
      </w:r>
      <w:r>
        <w:rPr>
          <w:rFonts w:ascii="Times New Roman"/>
          <w:b w:val="false"/>
          <w:i w:val="false"/>
          <w:color w:val="000000"/>
          <w:sz w:val="28"/>
        </w:rPr>
        <w:t>
      "52 315 841" деген сан "53 321 006" деген санмен ауыстырылсын;</w:t>
      </w:r>
      <w:r>
        <w:br/>
      </w:r>
      <w:r>
        <w:rPr>
          <w:rFonts w:ascii="Times New Roman"/>
          <w:b w:val="false"/>
          <w:i w:val="false"/>
          <w:color w:val="000000"/>
          <w:sz w:val="28"/>
        </w:rPr>
        <w:t>
      2) тармақшадағы "81 197 544" деген сан "82 202 709" деген санмен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бірінші абзацта "24 741 242" деген сан "25 746 407" деген санмен ауыстырылсын;</w:t>
      </w:r>
      <w:r>
        <w:br/>
      </w:r>
      <w:r>
        <w:rPr>
          <w:rFonts w:ascii="Times New Roman"/>
          <w:b w:val="false"/>
          <w:i w:val="false"/>
          <w:color w:val="000000"/>
          <w:sz w:val="28"/>
        </w:rPr>
        <w:t>
      оныншы абзацта "452 499" деген сан "911 499" деген санмен ауыстырылсын;</w:t>
      </w:r>
      <w:r>
        <w:br/>
      </w:r>
      <w:r>
        <w:rPr>
          <w:rFonts w:ascii="Times New Roman"/>
          <w:b w:val="false"/>
          <w:i w:val="false"/>
          <w:color w:val="000000"/>
          <w:sz w:val="28"/>
        </w:rPr>
        <w:t>
      мынадай мазмұндағы қырық жетінші, қырық сегізінші абзацтармен толықтырылсын:</w:t>
      </w:r>
      <w:r>
        <w:br/>
      </w:r>
      <w:r>
        <w:rPr>
          <w:rFonts w:ascii="Times New Roman"/>
          <w:b w:val="false"/>
          <w:i w:val="false"/>
          <w:color w:val="000000"/>
          <w:sz w:val="28"/>
        </w:rPr>
        <w:t>
      "Бизнестің жол картасы – 2020" бағдарламасы шеңберінде жеке меншік кәсіпкерлікті қолдауға – 358 965 мың теңге;</w:t>
      </w:r>
      <w:r>
        <w:br/>
      </w:r>
      <w:r>
        <w:rPr>
          <w:rFonts w:ascii="Times New Roman"/>
          <w:b w:val="false"/>
          <w:i w:val="false"/>
          <w:color w:val="000000"/>
          <w:sz w:val="28"/>
        </w:rPr>
        <w:t>
      "Бизнестің жол картасы – 2020" бағдарламасы шеңберінде индустриялық инфрақұрылымды дамытуға – 187 200 мың теңге.";</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Василец</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6"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14 маусымдағы</w:t>
      </w:r>
      <w:r>
        <w:br/>
      </w:r>
      <w:r>
        <w:rPr>
          <w:rFonts w:ascii="Times New Roman"/>
          <w:b w:val="false"/>
          <w:i w:val="false"/>
          <w:color w:val="000000"/>
          <w:sz w:val="28"/>
        </w:rPr>
        <w:t>
№ 22-1 шешіміне 1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2009 жылғы 14 желтоқсандағы</w:t>
      </w:r>
      <w:r>
        <w:br/>
      </w:r>
      <w:r>
        <w:rPr>
          <w:rFonts w:ascii="Times New Roman"/>
          <w:b w:val="false"/>
          <w:i w:val="false"/>
          <w:color w:val="000000"/>
          <w:sz w:val="28"/>
        </w:rPr>
        <w:t>
№ 16-1 шешіміне 1 қосымша</w:t>
      </w:r>
    </w:p>
    <w:p>
      <w:pPr>
        <w:spacing w:after="0"/>
        <w:ind w:left="0"/>
        <w:jc w:val="left"/>
      </w:pPr>
      <w:r>
        <w:rPr>
          <w:rFonts w:ascii="Times New Roman"/>
          <w:b/>
          <w:i w:val="false"/>
          <w:color w:val="000000"/>
        </w:rPr>
        <w:t xml:space="preserve"> 2010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73"/>
        <w:gridCol w:w="902"/>
        <w:gridCol w:w="853"/>
        <w:gridCol w:w="953"/>
        <w:gridCol w:w="6673"/>
        <w:gridCol w:w="2273"/>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Ерекшелiгi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77 213 650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23 853 207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7 394 804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7 394 804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10 150 315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10 150 315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6 308 088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6 308 088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53 321 006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1 746 466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1 746 466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51 574 540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51 574 540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бюджеттермен өзара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82 202 709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1 616 219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923 724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885 703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419 382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598 457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598 457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97 154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492 874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94 038</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11 977</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96 292</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96 292</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2 594 537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2 594 537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2 545 667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2 370 210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10 635 127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3 052 029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1 261 634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902 692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1 790 395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410 704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586 365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114 716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2 183 796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2 029 290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2 029 290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592 284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560 004</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78 780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481 224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4 549 691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3 051 409</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165 912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мектепке дейінгі білім беру ұйымдарында мемлекеттік білім беру тапсырысын іске асыруға берілетін республикалық бюджеттен бөлінетін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355 674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республикалық бюджеттен бөлінетін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1 822 990</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1 498 282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452 499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1 045 783</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22 174 112</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170 297</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170 297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638 037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638 037</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396 253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2 996 283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2 996 283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зердеп шегетін адамдарға медициналық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2 266 186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67 543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157 927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33 998</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5 030 260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5 030 260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3 937 888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1 092 372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690 231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690 231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672 312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12 649 004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2 659 520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27 556</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1 033 324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937 550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9 989 484</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9 989 484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2 538 491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1 419 623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903 211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415 541</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235 520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464 893</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51 519</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51 519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862 536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862 536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110 760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265 596</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6 958 800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1 425 000</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4 947 800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653 054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380 895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80 255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4 294 746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45 041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987 258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жылу-энергетикалық жүйені дамытуға арналған нысаналы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820 353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743 470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710 376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423 853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2 608 965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966 083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966 083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174 780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334 524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829 313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822 020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751 428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556 613</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84 127</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119 891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119 891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233 318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115 399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110 472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тiлді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78 639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154 707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102 207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4 012 925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881 242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837 314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қызметтедің құнын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22 549</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404 871</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43 928</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902 102</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332 579</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548 923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548 923</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331 229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331 229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321 812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9 417</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702 866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1 116 595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371 873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эпизоотияға қарсы іс-шаралар жүргізуге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(областық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167 113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253 017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93 043</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1 256 108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1 256 108</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1 151 492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80 049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20 049</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3 305 325</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1 300 358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1 300 358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1 300 358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әуеатасымалдарды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1 828 967</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1 828 967</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127 097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342 578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149 811</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облыстық берілетін нысаналы даму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207 886</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1 308 480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44 597</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44 597</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1 263 883</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700 220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700 220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358 965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кредиттер бойынша проценттік ставкаларды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220 452</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шағын және орта бизнеске кредиттерді ішінара кепілдендіру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87 790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50 723</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23 084 756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23 084 756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23 084 756</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15 362 547</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16 202</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6 025 427</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1 680 580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-482 864</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867 301</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406 000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311 301</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1 350 165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1 350 165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1 350 165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-4 714 095</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4 714 095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