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e601" w14:textId="72ee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"Батыс Қазақстан облысының коммуналдық меншік нысандарын мүліктік жалға (жалдауға) беру мәселелері туралы" 2008 жылғы 28 тамыздағы N 219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2010 жылғы 28 шілдедегі N 171 қаулысы. Батыс Қазақстан облысының Әділет басқармасында 2010 жылғы 1 қыркүйекте N 3052 тіркелді. Күші жойылды - Батыс Қазақстан облысы әкімдігінің 2012 жылғы 10 шілдедегі N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2012.07.10 </w:t>
      </w:r>
      <w:r>
        <w:rPr>
          <w:rFonts w:ascii="Times New Roman"/>
          <w:b w:val="false"/>
          <w:i w:val="false"/>
          <w:color w:val="ff0000"/>
          <w:sz w:val="28"/>
        </w:rPr>
        <w:t>N 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әкімдігінің "Батыс Қазақстан облысының коммуналдық меншік нысандарын мүліктік жалға (жалдауға) беру мәселелері туралы" 2008 жылғы 28 тамыздағы N 219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N 3014 тіркелген және 2008 жылғы 2 қазандағы облыстық "Орал өңірі" газетінің N 113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Батыс Қазақстан облысының коммуналдық меншік нысандарын мүліктік жалға (жалдауға) беру туралы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"коммуналдық меншік нысандарын мүліктік жалға (жалдауға) беру тәртібі" деген 2-бөлімінің 4-тармағындағы "ерекше"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"коммуналдық меншік нысандарын мүліктік жалға (жалдауға) беру тәртібі" деген 2-бөлімі мынадай мазмұндағы 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Коммуналдық мемлекеттік кәсіпорындар өзінің шаруашылық жүргізу құқығындағы мүлікті үш жылға дейінгі мерзімге мүліктік жалға беру туралы шешімді өзі қабылдайды.".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облысының қаржы басқармасы заңнамада белгіленген тәртіппен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Н. А. Ноғаевқа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Б. Ізмұхамбетов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