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e735" w14:textId="a17e7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2009 жылғы 14 желтоқсандағы № 16-1 "2010-2012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2010 жылғы 13 желтоқсандағы № 28-1 шешімі. Батыс Қазақстан облысының Әділет басқармасында 2010 жылғы 15 желтоқсанда № 3056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облыстық бюджет туралы" Батыс Қазақстан облыстық мәслихаттың 2009 жылғы 14 желтоқсандағы № 16-1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3035 тіркелген, 2009 жылғы 29 желтоқсандағы, 2010 жылғы 7 қаңтардағы, 2010 жылғы 14 қаңтардағы, 2010 жылғы 21 қаңтардағы, 2010 жылғы 23 қаңтардағы, 2010 жылғы 26 қаңтардағы, 2010 жылғы 4 ақпандағы, 2010 жылғы 9 ақпандағы, 2010 жылғы 11 ақпандағы, 2010 жылғы 16 ақпандағы "Приуралье" газетінде № 147, № 1, № 3, № 7, № 8, № 9, № 13, № 15, № 16, № 18 және 2009 жылғы 29 желтоқсандағы, 2009 жылғы 31 желтоқсандағы, 2010 жылғы 7 қаңтардағы, 2010 жылғы 12 қаңтардағы, 2010 жылғы 14 қаңтардағы "Орал өңірі" газетінде № 147, № 148, № 1, № 2-3, № 4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тармақшадағы "82 740 796" деген сан "82 739 285" деген санмен ауыстырылсын;</w:t>
      </w:r>
      <w:r>
        <w:br/>
      </w:r>
      <w:r>
        <w:rPr>
          <w:rFonts w:ascii="Times New Roman"/>
          <w:b w:val="false"/>
          <w:i w:val="false"/>
          <w:color w:val="000000"/>
          <w:sz w:val="28"/>
        </w:rPr>
        <w:t>
      "54 871 517" деген сан "54 870 006" деген санмен ауыстырылсын;</w:t>
      </w:r>
      <w:r>
        <w:br/>
      </w:r>
      <w:r>
        <w:rPr>
          <w:rFonts w:ascii="Times New Roman"/>
          <w:b w:val="false"/>
          <w:i w:val="false"/>
          <w:color w:val="000000"/>
          <w:sz w:val="28"/>
        </w:rPr>
        <w:t>
      2) тармақшадағы "87 743 900" деген сан "87 742 389" деген санмен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 2010 жылға арналған облыстың жергілікті атқарушы органдарының резерві 614 853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3)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Е. Елемисов</w:t>
      </w:r>
      <w:r>
        <w:br/>
      </w:r>
      <w:r>
        <w:rPr>
          <w:rFonts w:ascii="Times New Roman"/>
          <w:b w:val="false"/>
          <w:i w:val="false"/>
          <w:color w:val="000000"/>
          <w:sz w:val="28"/>
        </w:rPr>
        <w:t>
</w:t>
      </w:r>
      <w:r>
        <w:rPr>
          <w:rFonts w:ascii="Times New Roman"/>
          <w:b w:val="false"/>
          <w:i/>
          <w:color w:val="000000"/>
          <w:sz w:val="28"/>
        </w:rPr>
        <w:t>      Облыстық мәслихат хатшысы         М. Құлшар</w:t>
      </w:r>
    </w:p>
    <w:bookmarkStart w:name="z6"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28-1 шешіміне қосымша</w:t>
      </w:r>
    </w:p>
    <w:bookmarkEnd w:id="1"/>
    <w:p>
      <w:pPr>
        <w:spacing w:after="0"/>
        <w:ind w:left="0"/>
        <w:jc w:val="both"/>
      </w:pPr>
      <w:r>
        <w:rPr>
          <w:rFonts w:ascii="Times New Roman"/>
          <w:b w:val="false"/>
          <w:i w:val="false"/>
          <w:color w:val="000000"/>
          <w:sz w:val="28"/>
        </w:rPr>
        <w:t>Мәслихаттың</w:t>
      </w:r>
      <w:r>
        <w:br/>
      </w:r>
      <w:r>
        <w:rPr>
          <w:rFonts w:ascii="Times New Roman"/>
          <w:b w:val="false"/>
          <w:i w:val="false"/>
          <w:color w:val="000000"/>
          <w:sz w:val="28"/>
        </w:rPr>
        <w:t>
2009 жылғы 14 желтоқсандағы</w:t>
      </w:r>
      <w:r>
        <w:br/>
      </w:r>
      <w:r>
        <w:rPr>
          <w:rFonts w:ascii="Times New Roman"/>
          <w:b w:val="false"/>
          <w:i w:val="false"/>
          <w:color w:val="000000"/>
          <w:sz w:val="28"/>
        </w:rPr>
        <w:t>
№ 16-1 шешіміне 1 қосымша</w:t>
      </w:r>
    </w:p>
    <w:p>
      <w:pPr>
        <w:spacing w:after="0"/>
        <w:ind w:left="0"/>
        <w:jc w:val="left"/>
      </w:pPr>
      <w:r>
        <w:rPr>
          <w:rFonts w:ascii="Times New Roman"/>
          <w:b/>
          <w:i w:val="false"/>
          <w:color w:val="000000"/>
        </w:rPr>
        <w:t xml:space="preserve"> 2010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
        <w:gridCol w:w="613"/>
        <w:gridCol w:w="573"/>
        <w:gridCol w:w="7193"/>
        <w:gridCol w:w="2453"/>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Ерекшелiгi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82 739 285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27 670 785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8 534 911</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8 534 911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11 227 927</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11 227 927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7 907 947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7 907 947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191 594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34 360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меншігіндегі акциялардың мемлекеттік пакетіне дивидендтер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 (мүдделер)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154 497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154 497</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54 870 006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1 747 319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1 747 319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53 122 687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53 122 687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1062"/>
        <w:gridCol w:w="933"/>
        <w:gridCol w:w="773"/>
        <w:gridCol w:w="6373"/>
        <w:gridCol w:w="2433"/>
      </w:tblGrid>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87 742 389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2 042 450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929 335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38 021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891 314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424 993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161 979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304 342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1 011 006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1 011 006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102 768</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906 045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102 109</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102 109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102 109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105 069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12 143</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9 253</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92 926</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92 926</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26 637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57 375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2 738 909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2 738 909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2 668 039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2 474 420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35 530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82 127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жануаларын ұстауды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Республиқалық бюджет қаражаты есебінен іс-шараларды өткізу кезінде қоғамдық тәртiптi сақтау және қауiпсiздiктi қамтамасыз етуге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782</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307</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70 870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70 870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11 519 986</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257 327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257 327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257 327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3 107 269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1 310 281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949 487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360 794</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1 796 988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541 893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417 104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573 778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114 660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149 553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2 262 319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156 749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156 749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2 105 570</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2 105 570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566 223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9 934</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9 934</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16 564</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16 564</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539 725</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458 724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5 326 848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3 258 575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48 073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26 842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31 200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207 738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235 033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157 226</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мектепке дейінгі білім беру ұйымдарында мемлекеттік білім беру тапсырысын іске асыруға берілетін республикалық бюджеттен бөлінетін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352 185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160 974</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кабинеттері үшін жабдықтарды сатып алуға арналған республикалық бюджеттен бөлінетін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57 917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1 971 008</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2 068 273</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1 585 203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80 154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402 916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22 329 141</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148 462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148 462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Республиқалық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148 462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646 410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646 410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399 057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159 316</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87 196</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3 034 741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3 034 741</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зердеп шегетін адамдарға медициналық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2 308 624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79 208</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70 330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92 543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290 399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160 408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33 229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5 139 483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5 139 483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4 047 111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1 092 372</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724 595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724 595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706 417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18 178</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12 635 450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2 946 459</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72 028</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510 001</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26 196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47 254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37 978</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19 187</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23 263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денсаулық сақтау ұйымдарының ғимараттарын, үй-жайлары мен құрылыстарын күрделі жөндеу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1 066 552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1 143 020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9 688 991</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9 688 991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2 555 742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1 386 790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914 967</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427 297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252 150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235 520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461 809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461 809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815 003</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815 003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115 760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237 096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атаулы әлеуметтік мемлекеттік көмек көрсетуді төлеуге ағымдығы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35 222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табысы 18 жасқа дейінгі балаларға мемлекеттік жәрдемақылар төлеуге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110 913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353 949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353 949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54 517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292 724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8 726 431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2 011 000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2 011 000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6 715 431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699 603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343 768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191 029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6 015 828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45 285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1 453 826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508 063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820 353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742 658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957 757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1 347 940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2 898 385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1 055 187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1 053 687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27 143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193 938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254 747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342 280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235 579</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1 004 881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997 588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18 184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64 782</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914 622</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7 293</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577 761</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94 154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85 216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128 297</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128 297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244 718</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125 399</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119 319</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110 592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25 643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тiлдерiн және Қазақстан халықтарының басқа да тiлді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77 949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248 466</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90 159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23 275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50 660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облыстық бюджеттен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158 307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105 807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1 303 747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1 303 747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403 747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(областық маңызы бар қалалар) бюджеттеріне жылу-энергетикалық жүйені дамытуға арналған нысаналы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403 152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3 930 359</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814 737</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752 382</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49 069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109 074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156 452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7 273</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қызметтедің құнын субсидиялау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404 871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62 355</w:t>
            </w:r>
          </w:p>
        </w:tc>
      </w:tr>
      <w:tr>
        <w:trPr>
          <w:trHeight w:val="1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837 095</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13 151</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251 996</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251 996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571 948</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571 948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333 850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333 850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324 433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728 651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191 095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35 334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115 350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40 411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537 556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537 556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99 531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99 531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30 426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49 715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1 116 495</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863 478</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391 773</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(областық маңызы бар қалалар) бюджеттеріне эпизоотияға қарсы іс-шаралар жүргізуге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270 570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(областық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167 113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253 017</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159 974</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93 043</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1 445 019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1 445 019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25 821</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25 821</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1 339 149</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46 125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1 281 657</w:t>
            </w:r>
          </w:p>
        </w:tc>
      </w:tr>
      <w:tr>
        <w:trPr>
          <w:trHeight w:val="1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80 049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20 049</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жоспарларын әзірлеу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3 820 219</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1 732 638</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1 732 638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1 732 638</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 жөндеуден өткізуге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226 500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әуеатасымалдарды субсидиялау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1 861 081</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1 861 081</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42 466</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434 006</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127 097</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342 578</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жолдардың қала және елді-мекендер көшелерін салу және қайта құру елді-мекендердің көшелері өткізу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республикалық бюджеттен берілетін нысаналы даму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149 811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облыстық берілетін нысаналы даму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207 886</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278 037</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221 800</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1 239 502</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59 486</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59 486</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59 486</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1 180 016</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614 853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614 853</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18 998</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358 965</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кредиттер бойынша проценттік ставкаларды субсидиялау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298 242</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шағын және орта бизнеске кредиттерді ішінара кепілдендіру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50 723</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187 200</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23 087 430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23 087 430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23 087 430</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15 362 547</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18 755</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6 025 548</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1 680 580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-505 890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867 301</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406 000</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406 000</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406 000</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311 301</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311 301</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311 301</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311 301</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несиелерді өтеу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1 373 191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1 373 191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несиелерді өтеу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1 373 191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207 900</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функция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бағдарламалардың әкiмшiсi </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-4 705 114</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4 705 114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