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3571" w14:textId="4f53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белгілеу және оларды қорғаудың 2010 жылға арналған Орал қаласы бойынша әлеуметтік шараларын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2010 жылғы 14 қаңтардағы № 51 қаулысы. Батыс Қазақстан облысы Орал қаласының әділет басқармасында 2010 жылғы 3 ақпанда № 7-1-175 тіркелді. Күші жойылды - Батыс Қазақстан облысы Орал қаласы әкімдігінің 2010 жылғы 23 желтоқсандағы № 3055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2010.12.23 № 3055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адамдардың қосымша тізбесі осы қаулының 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"Жұмыспен қамту және әлеуметтік бағдарламалар бөлімі" мемлекеттік мекемесіне белгіленген заңнамалардың тәртібі бойынша нысаналы топтарға жататын жұмыссыздарды әлеуметтік қорғау шараларымен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 әкімдігінің "Халықтың нысаналы топтарын белгілеу және оларды қорғаудың 2009 жылға арналған Орал қаласы бойынша әлеуметтік шараларын қамтамасыз ету туралы" 2009 жылғы 15 қаңтардағы N 142 (нормативтік құқықтық актілердің мемлекеттік тіркеу тізілімінде N 7-1-129 тіркелген, 2009 жылы 26 ақпанда "Жайық үні"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 және 2010 жылғы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Т. Р.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 С. Оразов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Батыс Қазақстан облысы Орал қаласы әкімдігінің 2010.12.09 </w:t>
      </w:r>
      <w:r>
        <w:rPr>
          <w:rFonts w:ascii="Times New Roman"/>
          <w:b w:val="false"/>
          <w:i w:val="false"/>
          <w:color w:val="ff0000"/>
          <w:sz w:val="28"/>
        </w:rPr>
        <w:t>N 2917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топтарға жататын адамдардың қосымша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7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 атауы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Ұзақ уақыт жұмыс жасамаған адамдар (он екі айдан астам)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орындарын бітірушілер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Штаттың қысқаруына байланысты босатылған тұлғалар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еңбек шарты мерзімінің аяқталуына байланысты босатылған тұлғалар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тұлғалар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келісім бойынша жұмыстан босатылған тұлғалар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жоқ алғашқы жұмыс іздеуші тұлғалар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бастамасы бойынша еңбек шартын бұзған тұлғалар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