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6aee" w14:textId="b036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2010 жылы халықтың нысаналы топтары үшін әлеуметтік жұмыс орындарын ұйымдастыру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2010 жылғы 14 қаңтардағы № 50 қаулысы. Батыс Қазақстан облысы Орал қаласының әділет басқармасында 2010 жылғы 3 ақпанда № 7-1-176 тіркелді. Күші жойылды - Батыс Қазақстан облысы Орал қаласы әкімдігінің 2010 жылғы 23 желтоқсандағы № 3055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2010.12.23 № 3055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 ұйымдарынан түскен сұраныс пен ұсыныстарды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бойынша 2010 жылы халықтың нысаналы топтарына арналған әлеуметтік жұмыс орындарын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Нысаналы топтарғады жұмыссыздар үшін әлеуметтік жұмыс орнын құру, "Жұмыспен қамту және әлеуметтік бағдарламалар бөлімі" мемлекеттік мекемесімен шарттық негізде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Шартта тараптардың міндеттері, жұмыстың түрлері, көлемі, еңбекақы төлеу мөлшері мен шарттары, әлеуметтік жұмыс орындарын қаржыландырудың мерзімі мен көздері қамтылсын.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 және 2010 жылдың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Т. Р. Нығметовке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 С. Оразов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