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35f4" w14:textId="6b93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2010 жылғы 10 қаңтардағы № 3 "Орал қаласы бойынша 2010 жылы қоғамдық жұмыстарды ұйымдастыру және қаржыландыру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2010 жылғы 18 ақпандағы № 361 қаулысы. Батыс Қазақстан облысы Орал қаласының әділет басқармасында 2010 жылғы 14 сәуірде № 7-1-182 тіркелді. Күші жойылды - Батыс Қазақстан облысы Орал қаласы әкімдігінің 2010 жылғы 23 желтоқсандағы № 3055 қаулысымен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әкімдігінің 2010.12.23 № 3055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еңбек нарығындағы жағдайды және қоғамдық жұмыстарды ұйымдастыруды жақсарту мақсатында, қала ұйымдарынан түскен сұраныс пен ұсыныстарды ескеріп,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қаласы әкімдігінің "Орал қаласы бойынша 2010 жылы қоғамдық жұмыстарды ұйымдастыру және қаржыландыру туралы" 2010 жылғы 10 қаңтардағы N 3 (нормативтік құқықтық актілерді мемлекеттік тіркеу тізілімінде N 7-1-161 тіркелген, 2010 жылы 20 қаңтардағы "Жайық үні" газетінде N 3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w:t>
      </w:r>
      <w:r>
        <w:rPr>
          <w:rFonts w:ascii="Times New Roman"/>
          <w:b w:val="false"/>
          <w:i w:val="false"/>
          <w:color w:val="000000"/>
          <w:sz w:val="28"/>
        </w:rPr>
        <w:t>1-қосымшасы</w:t>
      </w:r>
      <w:r>
        <w:rPr>
          <w:rFonts w:ascii="Times New Roman"/>
          <w:b w:val="false"/>
          <w:i w:val="false"/>
          <w:color w:val="000000"/>
          <w:sz w:val="28"/>
        </w:rPr>
        <w:t xml:space="preserve">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мынадай мазмұндағы реттік нөмерлері 74, 75, 76, 77, 78 жолдармен толықтырылсын:</w:t>
      </w:r>
      <w:r>
        <w:br/>
      </w:r>
      <w:r>
        <w:rPr>
          <w:rFonts w:ascii="Times New Roman"/>
          <w:b w:val="false"/>
          <w:i w:val="false"/>
          <w:color w:val="000000"/>
          <w:sz w:val="28"/>
        </w:rPr>
        <w:t>
      "74 "Батыс Қазақстан облысының   Іс-қағаз</w:t>
      </w:r>
      <w:r>
        <w:br/>
      </w:r>
      <w:r>
        <w:rPr>
          <w:rFonts w:ascii="Times New Roman"/>
          <w:b w:val="false"/>
          <w:i w:val="false"/>
          <w:color w:val="000000"/>
          <w:sz w:val="28"/>
        </w:rPr>
        <w:t>
          Ішкі істер Департаменті"     жүргізуші 14952 теңге</w:t>
      </w:r>
      <w:r>
        <w:br/>
      </w:r>
      <w:r>
        <w:rPr>
          <w:rFonts w:ascii="Times New Roman"/>
          <w:b w:val="false"/>
          <w:i w:val="false"/>
          <w:color w:val="000000"/>
          <w:sz w:val="28"/>
        </w:rPr>
        <w:t>
          мемлекеттік мекемесі</w:t>
      </w:r>
      <w:r>
        <w:br/>
      </w:r>
      <w:r>
        <w:rPr>
          <w:rFonts w:ascii="Times New Roman"/>
          <w:b w:val="false"/>
          <w:i w:val="false"/>
          <w:color w:val="000000"/>
          <w:sz w:val="28"/>
        </w:rPr>
        <w:t>
          Мекенжай бюросы;</w:t>
      </w:r>
      <w:r>
        <w:br/>
      </w:r>
      <w:r>
        <w:rPr>
          <w:rFonts w:ascii="Times New Roman"/>
          <w:b w:val="false"/>
          <w:i w:val="false"/>
          <w:color w:val="000000"/>
          <w:sz w:val="28"/>
        </w:rPr>
        <w:t>
      75  "Батыс Қазақстан облысының   Шабарман  14952 теңге</w:t>
      </w:r>
      <w:r>
        <w:br/>
      </w:r>
      <w:r>
        <w:rPr>
          <w:rFonts w:ascii="Times New Roman"/>
          <w:b w:val="false"/>
          <w:i w:val="false"/>
          <w:color w:val="000000"/>
          <w:sz w:val="28"/>
        </w:rPr>
        <w:t>
          денсаулық сақтау басқармасы"</w:t>
      </w:r>
      <w:r>
        <w:br/>
      </w:r>
      <w:r>
        <w:rPr>
          <w:rFonts w:ascii="Times New Roman"/>
          <w:b w:val="false"/>
          <w:i w:val="false"/>
          <w:color w:val="000000"/>
          <w:sz w:val="28"/>
        </w:rPr>
        <w:t>
          мемлекеттік мекемесі;</w:t>
      </w:r>
      <w:r>
        <w:br/>
      </w:r>
      <w:r>
        <w:rPr>
          <w:rFonts w:ascii="Times New Roman"/>
          <w:b w:val="false"/>
          <w:i w:val="false"/>
          <w:color w:val="000000"/>
          <w:sz w:val="28"/>
        </w:rPr>
        <w:t>
      76  "Орал қаласы әкімдігі Орал   Жұмысшы   14952 теңге</w:t>
      </w:r>
      <w:r>
        <w:br/>
      </w:r>
      <w:r>
        <w:rPr>
          <w:rFonts w:ascii="Times New Roman"/>
          <w:b w:val="false"/>
          <w:i w:val="false"/>
          <w:color w:val="000000"/>
          <w:sz w:val="28"/>
        </w:rPr>
        <w:t>
          қаласының дене шынықтыру</w:t>
      </w:r>
      <w:r>
        <w:br/>
      </w:r>
      <w:r>
        <w:rPr>
          <w:rFonts w:ascii="Times New Roman"/>
          <w:b w:val="false"/>
          <w:i w:val="false"/>
          <w:color w:val="000000"/>
          <w:sz w:val="28"/>
        </w:rPr>
        <w:t>
          және спорт бөлімінің "Намыс"</w:t>
      </w:r>
      <w:r>
        <w:br/>
      </w:r>
      <w:r>
        <w:rPr>
          <w:rFonts w:ascii="Times New Roman"/>
          <w:b w:val="false"/>
          <w:i w:val="false"/>
          <w:color w:val="000000"/>
          <w:sz w:val="28"/>
        </w:rPr>
        <w:t>
          спорт клубы" мемлекеттік</w:t>
      </w:r>
      <w:r>
        <w:br/>
      </w:r>
      <w:r>
        <w:rPr>
          <w:rFonts w:ascii="Times New Roman"/>
          <w:b w:val="false"/>
          <w:i w:val="false"/>
          <w:color w:val="000000"/>
          <w:sz w:val="28"/>
        </w:rPr>
        <w:t>
          коммуналдық қазыналық</w:t>
      </w:r>
      <w:r>
        <w:br/>
      </w:r>
      <w:r>
        <w:rPr>
          <w:rFonts w:ascii="Times New Roman"/>
          <w:b w:val="false"/>
          <w:i w:val="false"/>
          <w:color w:val="000000"/>
          <w:sz w:val="28"/>
        </w:rPr>
        <w:t>
          кәсіпорны;</w:t>
      </w:r>
      <w:r>
        <w:br/>
      </w:r>
      <w:r>
        <w:rPr>
          <w:rFonts w:ascii="Times New Roman"/>
          <w:b w:val="false"/>
          <w:i w:val="false"/>
          <w:color w:val="000000"/>
          <w:sz w:val="28"/>
        </w:rPr>
        <w:t>
      77  "Орал қаласының Кругло-      Жұмысшы   14952 теңге</w:t>
      </w:r>
      <w:r>
        <w:br/>
      </w:r>
      <w:r>
        <w:rPr>
          <w:rFonts w:ascii="Times New Roman"/>
          <w:b w:val="false"/>
          <w:i w:val="false"/>
          <w:color w:val="000000"/>
          <w:sz w:val="28"/>
        </w:rPr>
        <w:t>
          озерное кенттік округі</w:t>
      </w:r>
      <w:r>
        <w:br/>
      </w:r>
      <w:r>
        <w:rPr>
          <w:rFonts w:ascii="Times New Roman"/>
          <w:b w:val="false"/>
          <w:i w:val="false"/>
          <w:color w:val="000000"/>
          <w:sz w:val="28"/>
        </w:rPr>
        <w:t>
          әкімінің аппараты"</w:t>
      </w:r>
      <w:r>
        <w:br/>
      </w:r>
      <w:r>
        <w:rPr>
          <w:rFonts w:ascii="Times New Roman"/>
          <w:b w:val="false"/>
          <w:i w:val="false"/>
          <w:color w:val="000000"/>
          <w:sz w:val="28"/>
        </w:rPr>
        <w:t>
          мемлекеттік мекемесі;</w:t>
      </w:r>
      <w:r>
        <w:br/>
      </w:r>
      <w:r>
        <w:rPr>
          <w:rFonts w:ascii="Times New Roman"/>
          <w:b w:val="false"/>
          <w:i w:val="false"/>
          <w:color w:val="000000"/>
          <w:sz w:val="28"/>
        </w:rPr>
        <w:t>
      78  Батыс Қазақстан облысы       Жұмысшы   14952 теңге</w:t>
      </w:r>
      <w:r>
        <w:br/>
      </w:r>
      <w:r>
        <w:rPr>
          <w:rFonts w:ascii="Times New Roman"/>
          <w:b w:val="false"/>
          <w:i w:val="false"/>
          <w:color w:val="000000"/>
          <w:sz w:val="28"/>
        </w:rPr>
        <w:t>
          әкімдігі туризм, дене</w:t>
      </w:r>
      <w:r>
        <w:br/>
      </w:r>
      <w:r>
        <w:rPr>
          <w:rFonts w:ascii="Times New Roman"/>
          <w:b w:val="false"/>
          <w:i w:val="false"/>
          <w:color w:val="000000"/>
          <w:sz w:val="28"/>
        </w:rPr>
        <w:t>
          шынықтыру және спорт</w:t>
      </w:r>
      <w:r>
        <w:br/>
      </w:r>
      <w:r>
        <w:rPr>
          <w:rFonts w:ascii="Times New Roman"/>
          <w:b w:val="false"/>
          <w:i w:val="false"/>
          <w:color w:val="000000"/>
          <w:sz w:val="28"/>
        </w:rPr>
        <w:t>
          басқармасының "Су спорты</w:t>
      </w:r>
      <w:r>
        <w:br/>
      </w:r>
      <w:r>
        <w:rPr>
          <w:rFonts w:ascii="Times New Roman"/>
          <w:b w:val="false"/>
          <w:i w:val="false"/>
          <w:color w:val="000000"/>
          <w:sz w:val="28"/>
        </w:rPr>
        <w:t>
          түрлері бойынша балалар-</w:t>
      </w:r>
      <w:r>
        <w:br/>
      </w:r>
      <w:r>
        <w:rPr>
          <w:rFonts w:ascii="Times New Roman"/>
          <w:b w:val="false"/>
          <w:i w:val="false"/>
          <w:color w:val="000000"/>
          <w:sz w:val="28"/>
        </w:rPr>
        <w:t>
          жасөспірімдер спорт мектебі"</w:t>
      </w:r>
      <w:r>
        <w:br/>
      </w:r>
      <w:r>
        <w:rPr>
          <w:rFonts w:ascii="Times New Roman"/>
          <w:b w:val="false"/>
          <w:i w:val="false"/>
          <w:color w:val="000000"/>
          <w:sz w:val="28"/>
        </w:rPr>
        <w:t xml:space="preserve">
          мемлекеттік коммуналдық </w:t>
      </w:r>
      <w:r>
        <w:br/>
      </w:r>
      <w:r>
        <w:rPr>
          <w:rFonts w:ascii="Times New Roman"/>
          <w:b w:val="false"/>
          <w:i w:val="false"/>
          <w:color w:val="000000"/>
          <w:sz w:val="28"/>
        </w:rPr>
        <w:t>
          қазыналық кәсіпорны.".</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Т. Р. Нығметовке жүктелсін.</w:t>
      </w:r>
    </w:p>
    <w:bookmarkEnd w:id="0"/>
    <w:p>
      <w:pPr>
        <w:spacing w:after="0"/>
        <w:ind w:left="0"/>
        <w:jc w:val="both"/>
      </w:pPr>
      <w:r>
        <w:rPr>
          <w:rFonts w:ascii="Times New Roman"/>
          <w:b w:val="false"/>
          <w:i/>
          <w:color w:val="000000"/>
          <w:sz w:val="28"/>
        </w:rPr>
        <w:t>      Қала әкімі                       С. Оразов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