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bbdc" w14:textId="9a7b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2010 жылғы 12 наурыздағы N 27-17 шешімі және Батыс Қазақстан облысы Орал қаласы әкімдігінің 2010 жылғы 18 ақпандағы N 380 қаулысы. Батыс Қазақстан облысы Орал қаласының әділет басқармасында 2010 жылғы 16 сәуірде N 7-1-184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ономастикалық комиссияның 2010 жылғы 17 ақпандағы N 1 хаттамасы негізінде және мемлекеттік пен қоғамдық ұйымдардың Жеңістің 65-жылдығын мерекелеу қарсаңында Орал қаласы көшелерінің атауларын өзгерту бойынша ұсыныстарын қарап,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келесі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Архитектурная көшесі – Кеңес Одағының батыры Г. Рамаев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Взлетная көшесі – Кеңес Одағының батыры Ф. Волков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Кооперативная көшесі – Кеңес Одағының батыры И. Зрелов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Высотная көшесі – Кеңес Одағының батыры Е. Ниетқалиев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Дружная көшесі – Кеңес Одағының батыры Г. Наумов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Кавказская көшесі – Кеңес Одағының батыры А. Гребнев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көшесі – Кеңес Одағының батыры С. Жақсығұлов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Кирпичная көшесі – Кеңес Одағының батыры И.Куличев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Котельная көшесі – Кеңес Одағының батыры Н. Чуриков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Низовая көшесі – Кеңес Одағының батыры И. Мордасов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Меховой комбинат көшесі – Кеңес Одағының батыры В. Тарасенко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Раздольная көшесі – Кеңес Одағының батыры М. Абдолов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Сенная көшесі – Кеңес Одағының батыры Қ. Ахмиров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Районная көшесі – Кеңес Одағының батыры А. Чурилин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Столбовая көшесі – Кеңес Одағының батыры Н. Видяшев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Элеваторная көшесі – Кеңес Одағының батыры А. Коровин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Ясеневая көшесі – Кеңес Одағының батыры Н. Черненко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Чичерная көшесі – Кеңес Одағының батыры А. Стрижаченко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Тепловая көшесі – Кеңес Одағының батыры П. Садомсков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Щорс көшесі – Кеңес Одағының батыры Е. Орақбаев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Черноморская көшесі – Кеңес Одағының батыры Б. Хитев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Футбольная көшесі – Кеңес Одағының батыры Г. Чумаев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Коммерческая көшесі – Кеңес Одағының батыры А. Тихоненко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 – Кеңес Одағының батыры Г. Шевцов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көшесі – Кеңес Одағының батыры Г. Губаров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Огородная көшесі – Кеңес Одағының батыры Н. Әбдіров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Нижегородская көшесі – Халық қаһарманы Х. Доспанова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Монетная көшесі – Даңқ орденінің толық иегері М. Шамов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Равнинная көшесі – Даңқ орденінің толық иегері А. Балашов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Фруктовая көшесі – Даңқ орденінің толық иегері А. Ковалев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Тупиковая көшесі – Даңқ орденінің толық иегері Қ. Имашев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Инструментальная көшесі – Даңқ орденінің толық иегері В. Захаров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Чувашинская көшесі – Даңқ орденінің толық иегері Б. Мұхамбетов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Космическая көшесі – Ш. Айталиев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Камышинская көшесі – Ш. Жексенбаев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Нефтяная көшесі – Мұнайшылар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Объездная көшесі – Алаш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Парковая көшесі – Қ. Рысқұлбеков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 Орал қаласының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27-ші сессиясының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 В. В. Дремасов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П. Любавин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Қ.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