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8c4ac" w14:textId="158c4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24 желтоқсандағы № 24-3 "2010-2012 жылдарға арналған қалалық бюджет туралы" мәслихаттың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қалалық мәслихаттың 2010 жылғы 19 мамырдағы № 29-2 шешімі. Батыс Қазақстан облысы Орал қаласының әділет басқармасында 2010 жылғы 26 мамырда № 7-1-187 тіркелді. Күші жойылды - Батыс Қазақстан облысы Орал қалалық мәслихатының 2011 жылғы 30 наурыздағы № 38-10 шешімімен</w:t>
      </w:r>
    </w:p>
    <w:p>
      <w:pPr>
        <w:spacing w:after="0"/>
        <w:ind w:left="0"/>
        <w:jc w:val="both"/>
      </w:pPr>
      <w:r>
        <w:rPr>
          <w:rFonts w:ascii="Times New Roman"/>
          <w:b w:val="false"/>
          <w:i w:val="false"/>
          <w:color w:val="ff0000"/>
          <w:sz w:val="28"/>
        </w:rPr>
        <w:t>      Ескерту. Күші жойылды - Батыс Қазақстан облысы Орал қалалық мәслихатының 2011.03.30 № 38-10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 бабының</w:t>
      </w:r>
      <w:r>
        <w:rPr>
          <w:rFonts w:ascii="Times New Roman"/>
          <w:b w:val="false"/>
          <w:i w:val="false"/>
          <w:color w:val="000000"/>
          <w:sz w:val="28"/>
        </w:rPr>
        <w:t> 1 тармағына және </w:t>
      </w:r>
      <w:r>
        <w:rPr>
          <w:rFonts w:ascii="Times New Roman"/>
          <w:b w:val="false"/>
          <w:i w:val="false"/>
          <w:color w:val="000000"/>
          <w:sz w:val="28"/>
        </w:rPr>
        <w:t>109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Орал қалалық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Орал қалалық мәслихатының 2009 жылғы 24 желтоқсандағы № 24-3 "2010-2012 жылдарға арналған қалалық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 7-1-160 тіркелген, 2010 жылғы 14 қаңтарда, 2010 жылғы 20 қаңтарда, 2010 жылғы 28 қаңтарда "Жайық үні" газетінің № 2, № 3, № 4 және 2010 жылғы 14 қаңтарда, 2010 жылғы 20 қаңтарда, 2010 жылғы 28 қаңтарда, 2010 жылғы 4 ақпанда "Пульс города" газетінің № 2, № 3, № 4, № 5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2010-2012 жылдарға арналған қалалық бюджет тиісінше 1, 2 және 3 қосымшаларға сәйкес, оның ішінде 2010 жылға арналған бюджет келесі көлемде бекітілсін:</w:t>
      </w:r>
      <w:r>
        <w:br/>
      </w:r>
      <w:r>
        <w:rPr>
          <w:rFonts w:ascii="Times New Roman"/>
          <w:b w:val="false"/>
          <w:i w:val="false"/>
          <w:color w:val="000000"/>
          <w:sz w:val="28"/>
        </w:rPr>
        <w:t>
      1) кірістер – 15 788 402 мың теңге, соның ішінде:</w:t>
      </w:r>
      <w:r>
        <w:br/>
      </w:r>
      <w:r>
        <w:rPr>
          <w:rFonts w:ascii="Times New Roman"/>
          <w:b w:val="false"/>
          <w:i w:val="false"/>
          <w:color w:val="000000"/>
          <w:sz w:val="28"/>
        </w:rPr>
        <w:t>
      салықтық түсімдер – 7 187 936 мың теңге;</w:t>
      </w:r>
      <w:r>
        <w:br/>
      </w:r>
      <w:r>
        <w:rPr>
          <w:rFonts w:ascii="Times New Roman"/>
          <w:b w:val="false"/>
          <w:i w:val="false"/>
          <w:color w:val="000000"/>
          <w:sz w:val="28"/>
        </w:rPr>
        <w:t>
      салықтық емес түсімдер – 433 134 мың теңге;</w:t>
      </w:r>
      <w:r>
        <w:br/>
      </w:r>
      <w:r>
        <w:rPr>
          <w:rFonts w:ascii="Times New Roman"/>
          <w:b w:val="false"/>
          <w:i w:val="false"/>
          <w:color w:val="000000"/>
          <w:sz w:val="28"/>
        </w:rPr>
        <w:t>
      негізгі капиталды сатудан түсетін түсімдер – 1 369 524 мың теңге;</w:t>
      </w:r>
      <w:r>
        <w:br/>
      </w:r>
      <w:r>
        <w:rPr>
          <w:rFonts w:ascii="Times New Roman"/>
          <w:b w:val="false"/>
          <w:i w:val="false"/>
          <w:color w:val="000000"/>
          <w:sz w:val="28"/>
        </w:rPr>
        <w:t>
      трансферттерден түсетін түсімдер – 6 797 808 мың теңге;</w:t>
      </w:r>
      <w:r>
        <w:br/>
      </w:r>
      <w:r>
        <w:rPr>
          <w:rFonts w:ascii="Times New Roman"/>
          <w:b w:val="false"/>
          <w:i w:val="false"/>
          <w:color w:val="000000"/>
          <w:sz w:val="28"/>
        </w:rPr>
        <w:t>
      2) шығындар – 14 960 678 мың теңге;</w:t>
      </w:r>
      <w:r>
        <w:br/>
      </w:r>
      <w:r>
        <w:rPr>
          <w:rFonts w:ascii="Times New Roman"/>
          <w:b w:val="false"/>
          <w:i w:val="false"/>
          <w:color w:val="000000"/>
          <w:sz w:val="28"/>
        </w:rPr>
        <w:t>
      3) таза бюджеттік кредиттеу – 0:</w:t>
      </w:r>
      <w:r>
        <w:br/>
      </w:r>
      <w:r>
        <w:rPr>
          <w:rFonts w:ascii="Times New Roman"/>
          <w:b w:val="false"/>
          <w:i w:val="false"/>
          <w:color w:val="000000"/>
          <w:sz w:val="28"/>
        </w:rPr>
        <w:t>
      бюджеттік кредиттер-0;</w:t>
      </w:r>
      <w:r>
        <w:br/>
      </w:r>
      <w:r>
        <w:rPr>
          <w:rFonts w:ascii="Times New Roman"/>
          <w:b w:val="false"/>
          <w:i w:val="false"/>
          <w:color w:val="000000"/>
          <w:sz w:val="28"/>
        </w:rPr>
        <w:t>
      бюджеттік кредиттерді өтеу -0;</w:t>
      </w:r>
      <w:r>
        <w:br/>
      </w:r>
      <w:r>
        <w:rPr>
          <w:rFonts w:ascii="Times New Roman"/>
          <w:b w:val="false"/>
          <w:i w:val="false"/>
          <w:color w:val="000000"/>
          <w:sz w:val="28"/>
        </w:rPr>
        <w:t>
      4) қаржы активтерімен операциялар бойынша сальдо – 12 000 мың теңге:</w:t>
      </w:r>
      <w:r>
        <w:br/>
      </w:r>
      <w:r>
        <w:rPr>
          <w:rFonts w:ascii="Times New Roman"/>
          <w:b w:val="false"/>
          <w:i w:val="false"/>
          <w:color w:val="000000"/>
          <w:sz w:val="28"/>
        </w:rPr>
        <w:t>
      қаржы активтерін сатып алу -12 000 мың теңге;</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бюджет тапшылығы (профициті) – 815 724 мың теңге;</w:t>
      </w:r>
      <w:r>
        <w:br/>
      </w:r>
      <w:r>
        <w:rPr>
          <w:rFonts w:ascii="Times New Roman"/>
          <w:b w:val="false"/>
          <w:i w:val="false"/>
          <w:color w:val="000000"/>
          <w:sz w:val="28"/>
        </w:rPr>
        <w:t>
      6) бюджет тапшылығын қаржыландыру (профицитін пайдалану) – -815 724 мың теңге:</w:t>
      </w:r>
      <w:r>
        <w:br/>
      </w:r>
      <w:r>
        <w:rPr>
          <w:rFonts w:ascii="Times New Roman"/>
          <w:b w:val="false"/>
          <w:i w:val="false"/>
          <w:color w:val="000000"/>
          <w:sz w:val="28"/>
        </w:rPr>
        <w:t>
      қарыздар түсімі – 311 000 мың теңге;</w:t>
      </w:r>
      <w:r>
        <w:br/>
      </w:r>
      <w:r>
        <w:rPr>
          <w:rFonts w:ascii="Times New Roman"/>
          <w:b w:val="false"/>
          <w:i w:val="false"/>
          <w:color w:val="000000"/>
          <w:sz w:val="28"/>
        </w:rPr>
        <w:t>
      қарыздарды өтеу – - 1 136 607 мың теңге;</w:t>
      </w:r>
      <w:r>
        <w:br/>
      </w:r>
      <w:r>
        <w:rPr>
          <w:rFonts w:ascii="Times New Roman"/>
          <w:b w:val="false"/>
          <w:i w:val="false"/>
          <w:color w:val="000000"/>
          <w:sz w:val="28"/>
        </w:rPr>
        <w:t>
      бюджет қаражатының пайдаланылатын қалдықтары - 9 883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тармақта</w:t>
      </w:r>
      <w:r>
        <w:rPr>
          <w:rFonts w:ascii="Times New Roman"/>
          <w:b w:val="false"/>
          <w:i w:val="false"/>
          <w:color w:val="000000"/>
          <w:sz w:val="28"/>
        </w:rPr>
        <w:t>:</w:t>
      </w:r>
      <w:r>
        <w:br/>
      </w:r>
      <w:r>
        <w:rPr>
          <w:rFonts w:ascii="Times New Roman"/>
          <w:b w:val="false"/>
          <w:i w:val="false"/>
          <w:color w:val="000000"/>
          <w:sz w:val="28"/>
        </w:rPr>
        <w:t>
      "251 500" саны "250 093" санымен ауыстырылсын;</w:t>
      </w:r>
      <w:r>
        <w:br/>
      </w:r>
      <w:r>
        <w:rPr>
          <w:rFonts w:ascii="Times New Roman"/>
          <w:b w:val="false"/>
          <w:i w:val="false"/>
          <w:color w:val="000000"/>
          <w:sz w:val="28"/>
        </w:rPr>
        <w:t>
      "тарихи-мәдени ескерткіштерді жөндеуден өткізуге – 2 800 мың теңге" деген сөздерден кейін "; Орал қаласының бас жоспарын түзетуді аяқтауға – 45 000 мың теңге, Орал қаласының Достық-Дружба даңғылы бойындағы тарихи ғимараттардың қасбетін жөндеу – 5 000 мың теңге, биогумус алуға – 25 000 мың теңге, елді мекендердің санитариясын қамтамасыз етуге – 20 000 мың теңге, абаттандыруға – 39 176 мың теңге, жылу-энергетикалық жүйені дамытуға – 53 152 мың теңге, аулаларды абаттандыруға – 60 000 мың теңге, жол қозғалысы қауіпсіздігін қамтамасыз етуге – 8 000 мың теңге, 2008-2010 жылдарға арналған "Жасыл Ел" бағдарламасын жүзеге асыру (жастар еңбек жасақтары сарбаздарының еңбекақысын төлеуге, механикаландырылған жұмыс, құралдар сатып алу үшін) – 13 600 мың теңге"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экономика, бюджет және қаржы жөніндегі тұрақты комиссияға жүктелсін.</w:t>
      </w:r>
      <w:r>
        <w:br/>
      </w:r>
      <w:r>
        <w:rPr>
          <w:rFonts w:ascii="Times New Roman"/>
          <w:b w:val="false"/>
          <w:i w:val="false"/>
          <w:color w:val="000000"/>
          <w:sz w:val="28"/>
        </w:rPr>
        <w:t>
</w:t>
      </w:r>
      <w:r>
        <w:rPr>
          <w:rFonts w:ascii="Times New Roman"/>
          <w:b w:val="false"/>
          <w:i w:val="false"/>
          <w:color w:val="000000"/>
          <w:sz w:val="28"/>
        </w:rPr>
        <w:t>
      3. Осы шешім 2010 жылғы 1 қаңтардан бастап қолданысқа енгізіледі.</w:t>
      </w:r>
    </w:p>
    <w:bookmarkEnd w:id="0"/>
    <w:p>
      <w:pPr>
        <w:spacing w:after="0"/>
        <w:ind w:left="0"/>
        <w:jc w:val="both"/>
      </w:pPr>
      <w:r>
        <w:rPr>
          <w:rFonts w:ascii="Times New Roman"/>
          <w:b w:val="false"/>
          <w:i/>
          <w:color w:val="000000"/>
          <w:sz w:val="28"/>
        </w:rPr>
        <w:t>      Орал қалалық мәслихатының 29-шы</w:t>
      </w:r>
      <w:r>
        <w:br/>
      </w:r>
      <w:r>
        <w:rPr>
          <w:rFonts w:ascii="Times New Roman"/>
          <w:b w:val="false"/>
          <w:i w:val="false"/>
          <w:color w:val="000000"/>
          <w:sz w:val="28"/>
        </w:rPr>
        <w:t>
</w:t>
      </w:r>
      <w:r>
        <w:rPr>
          <w:rFonts w:ascii="Times New Roman"/>
          <w:b w:val="false"/>
          <w:i/>
          <w:color w:val="000000"/>
          <w:sz w:val="28"/>
        </w:rPr>
        <w:t>      кезектен тыс сессиясының төрайымы      В. П. Михно</w:t>
      </w:r>
      <w:r>
        <w:br/>
      </w:r>
      <w:r>
        <w:rPr>
          <w:rFonts w:ascii="Times New Roman"/>
          <w:b w:val="false"/>
          <w:i w:val="false"/>
          <w:color w:val="000000"/>
          <w:sz w:val="28"/>
        </w:rPr>
        <w:t>
</w:t>
      </w:r>
      <w:r>
        <w:rPr>
          <w:rFonts w:ascii="Times New Roman"/>
          <w:b w:val="false"/>
          <w:i/>
          <w:color w:val="000000"/>
          <w:sz w:val="28"/>
        </w:rPr>
        <w:t>      Орал қалалық мәслихатының хатшысы      Ә. Қ. Истелюев</w:t>
      </w:r>
    </w:p>
    <w:bookmarkStart w:name="z7" w:id="1"/>
    <w:p>
      <w:pPr>
        <w:spacing w:after="0"/>
        <w:ind w:left="0"/>
        <w:jc w:val="both"/>
      </w:pPr>
      <w:r>
        <w:rPr>
          <w:rFonts w:ascii="Times New Roman"/>
          <w:b w:val="false"/>
          <w:i w:val="false"/>
          <w:color w:val="000000"/>
          <w:sz w:val="28"/>
        </w:rPr>
        <w:t>
2010 жылғы 19 мамырдағы № 29-2</w:t>
      </w:r>
      <w:r>
        <w:br/>
      </w:r>
      <w:r>
        <w:rPr>
          <w:rFonts w:ascii="Times New Roman"/>
          <w:b w:val="false"/>
          <w:i w:val="false"/>
          <w:color w:val="000000"/>
          <w:sz w:val="28"/>
        </w:rPr>
        <w:t>
Орал қалалық мәслихаттың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      2009 жылғы 24 желтоқсандағы № 24-3</w:t>
      </w:r>
      <w:r>
        <w:br/>
      </w:r>
      <w:r>
        <w:rPr>
          <w:rFonts w:ascii="Times New Roman"/>
          <w:b w:val="false"/>
          <w:i w:val="false"/>
          <w:color w:val="000000"/>
          <w:sz w:val="28"/>
        </w:rPr>
        <w:t>
Орал қалалық мәслихаттың шешіміне</w:t>
      </w:r>
      <w:r>
        <w:br/>
      </w:r>
      <w:r>
        <w:rPr>
          <w:rFonts w:ascii="Times New Roman"/>
          <w:b w:val="false"/>
          <w:i w:val="false"/>
          <w:color w:val="000000"/>
          <w:sz w:val="28"/>
        </w:rPr>
        <w:t>
1 қосымша</w:t>
      </w:r>
    </w:p>
    <w:p>
      <w:pPr>
        <w:spacing w:after="0"/>
        <w:ind w:left="0"/>
        <w:jc w:val="left"/>
      </w:pPr>
      <w:r>
        <w:rPr>
          <w:rFonts w:ascii="Times New Roman"/>
          <w:b/>
          <w:i w:val="false"/>
          <w:color w:val="000000"/>
        </w:rPr>
        <w:t xml:space="preserve"> 2010 жылға арналған Орал қаласының бюджеті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
        <w:gridCol w:w="564"/>
        <w:gridCol w:w="482"/>
        <w:gridCol w:w="482"/>
        <w:gridCol w:w="482"/>
        <w:gridCol w:w="6977"/>
        <w:gridCol w:w="2239"/>
      </w:tblGrid>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6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42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15 788 402</w:t>
            </w:r>
          </w:p>
        </w:tc>
      </w:tr>
      <w:tr>
        <w:trPr>
          <w:trHeight w:val="3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7 187 936</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3 049 139</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3 049 139</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2 446 474</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2 446 474</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1 107 100</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635 449</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89 435</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382 000</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307 655</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95 096</w:t>
            </w:r>
          </w:p>
        </w:tc>
      </w:tr>
      <w:tr>
        <w:trPr>
          <w:trHeight w:val="34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49 630</w:t>
            </w:r>
          </w:p>
        </w:tc>
      </w:tr>
      <w:tr>
        <w:trPr>
          <w:trHeight w:val="34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144 929</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277 568</w:t>
            </w:r>
          </w:p>
        </w:tc>
      </w:tr>
      <w:tr>
        <w:trPr>
          <w:trHeight w:val="3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277 568</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433 134</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19 039</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кәсіпорынның таза кірісі бөлігіндегі түсімдер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мүлікті жалға беруден түсетін кірістер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18 939</w:t>
            </w:r>
          </w:p>
        </w:tc>
      </w:tr>
      <w:tr>
        <w:trPr>
          <w:trHeight w:val="6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өзге де кірістер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9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127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366 925</w:t>
            </w:r>
          </w:p>
        </w:tc>
      </w:tr>
      <w:tr>
        <w:trPr>
          <w:trHeight w:val="3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366 925</w:t>
            </w:r>
          </w:p>
        </w:tc>
      </w:tr>
      <w:tr>
        <w:trPr>
          <w:trHeight w:val="3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1 369 524</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1 143 024</w:t>
            </w:r>
          </w:p>
        </w:tc>
      </w:tr>
      <w:tr>
        <w:trPr>
          <w:trHeight w:val="45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1 143 024</w:t>
            </w:r>
          </w:p>
        </w:tc>
      </w:tr>
      <w:tr>
        <w:trPr>
          <w:trHeight w:val="3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226 500</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226 500</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6 797 808</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6 797 808</w:t>
            </w:r>
          </w:p>
        </w:tc>
      </w:tr>
      <w:tr>
        <w:trPr>
          <w:trHeight w:val="315"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6 797 808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615"/>
        <w:gridCol w:w="770"/>
        <w:gridCol w:w="771"/>
        <w:gridCol w:w="771"/>
        <w:gridCol w:w="7297"/>
        <w:gridCol w:w="2440"/>
      </w:tblGrid>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2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 Шығындар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14 960 678</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217 551</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137 283</w:t>
            </w:r>
          </w:p>
        </w:tc>
      </w:tr>
      <w:tr>
        <w:trPr>
          <w:trHeight w:val="52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25 180</w:t>
            </w:r>
          </w:p>
        </w:tc>
      </w:tr>
      <w:tr>
        <w:trPr>
          <w:trHeight w:val="6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24 980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72 097</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72 097</w:t>
            </w:r>
          </w:p>
        </w:tc>
      </w:tr>
      <w:tr>
        <w:trPr>
          <w:trHeight w:val="6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40 006</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40 006</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49 473</w:t>
            </w:r>
          </w:p>
        </w:tc>
      </w:tr>
      <w:tr>
        <w:trPr>
          <w:trHeight w:val="30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49 473</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манызы бар қала) саласындағы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19 968</w:t>
            </w:r>
          </w:p>
        </w:tc>
      </w:tr>
      <w:tr>
        <w:trPr>
          <w:trHeight w:val="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6 869</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22 636</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30 795</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30 795</w:t>
            </w:r>
          </w:p>
        </w:tc>
      </w:tr>
      <w:tr>
        <w:trPr>
          <w:trHeight w:val="3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30 398</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r>
      <w:tr>
        <w:trPr>
          <w:trHeight w:val="9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28 975</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13 787</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13 787</w:t>
            </w:r>
          </w:p>
        </w:tc>
      </w:tr>
      <w:tr>
        <w:trPr>
          <w:trHeight w:val="60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13 787</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15 188</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15 188</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9 188</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44 955</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44 955</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44 955</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44 955</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5 541 207</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1 336 815</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1 336 815</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1 336 815</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3 870 562</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3 870 562</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3 564 533</w:t>
            </w:r>
          </w:p>
        </w:tc>
      </w:tr>
      <w:tr>
        <w:trPr>
          <w:trHeight w:val="25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306 029</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333 830</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308 412</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24 793</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63 212</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1 407</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195 000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25 418</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25 418</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904 368</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853 839</w:t>
            </w:r>
          </w:p>
        </w:tc>
      </w:tr>
      <w:tr>
        <w:trPr>
          <w:trHeight w:val="88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782 452</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191 700</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14 416</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61 370</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126 000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 мен мерзімді қызметтегі әскери қызметкерлерді әлеуметтік қолдау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8 165</w:t>
            </w:r>
          </w:p>
        </w:tc>
      </w:tr>
      <w:tr>
        <w:trPr>
          <w:trHeight w:val="58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10 682</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26 195</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82 487</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38 264</w:t>
            </w:r>
          </w:p>
        </w:tc>
      </w:tr>
      <w:tr>
        <w:trPr>
          <w:trHeight w:val="6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53 044</w:t>
            </w:r>
          </w:p>
        </w:tc>
      </w:tr>
      <w:tr>
        <w:trPr>
          <w:trHeight w:val="9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20 307</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149 822</w:t>
            </w:r>
          </w:p>
        </w:tc>
      </w:tr>
      <w:tr>
        <w:trPr>
          <w:trHeight w:val="30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71 387</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71 387</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50 529</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50 529</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48 731</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1 798</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5 639 557</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2 713 910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8 332</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5 632</w:t>
            </w:r>
          </w:p>
        </w:tc>
      </w:tr>
      <w:tr>
        <w:trPr>
          <w:trHeight w:val="73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2 705 578</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1 113 064</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1 280 532</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311 982</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1 416 927</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1 181 996</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416 212</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712 632</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53 152</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234 931</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126 804</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27 872</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80 255</w:t>
            </w:r>
          </w:p>
        </w:tc>
      </w:tr>
      <w:tr>
        <w:trPr>
          <w:trHeight w:val="3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1 508 720</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1 387 538</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84 274</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730 280</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3 018</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569 966</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121 182</w:t>
            </w:r>
          </w:p>
        </w:tc>
      </w:tr>
      <w:tr>
        <w:trPr>
          <w:trHeight w:val="60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121 182</w:t>
            </w:r>
          </w:p>
        </w:tc>
      </w:tr>
      <w:tr>
        <w:trPr>
          <w:trHeight w:val="30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802 513</w:t>
            </w:r>
          </w:p>
        </w:tc>
      </w:tr>
      <w:tr>
        <w:trPr>
          <w:trHeight w:val="3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513 881</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510 321</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441 921</w:t>
            </w:r>
          </w:p>
        </w:tc>
      </w:tr>
      <w:tr>
        <w:trPr>
          <w:trHeight w:val="3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68 400</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w:t>
            </w:r>
          </w:p>
        </w:tc>
      </w:tr>
      <w:tr>
        <w:trPr>
          <w:trHeight w:val="57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110 451</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47 802</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20 434</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14 527</w:t>
            </w:r>
          </w:p>
        </w:tc>
      </w:tr>
      <w:tr>
        <w:trPr>
          <w:trHeight w:val="3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12 841</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62 649</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62 649</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95 010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65 532</w:t>
            </w:r>
          </w:p>
        </w:tc>
      </w:tr>
      <w:tr>
        <w:trPr>
          <w:trHeight w:val="60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63 576</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1 956</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29 478</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16 200</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13 278</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83 171</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55 869</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8 848</w:t>
            </w:r>
          </w:p>
        </w:tc>
      </w:tr>
      <w:tr>
        <w:trPr>
          <w:trHeight w:val="30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47 021</w:t>
            </w:r>
          </w:p>
        </w:tc>
      </w:tr>
      <w:tr>
        <w:trPr>
          <w:trHeight w:val="6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21 936</w:t>
            </w:r>
          </w:p>
        </w:tc>
      </w:tr>
      <w:tr>
        <w:trPr>
          <w:trHeight w:val="3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15 936</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5 366</w:t>
            </w:r>
          </w:p>
        </w:tc>
      </w:tr>
      <w:tr>
        <w:trPr>
          <w:trHeight w:val="3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5 366</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9 570</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9 570</w:t>
            </w:r>
          </w:p>
        </w:tc>
      </w:tr>
      <w:tr>
        <w:trPr>
          <w:trHeight w:val="58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97 353</w:t>
            </w:r>
          </w:p>
        </w:tc>
      </w:tr>
      <w:tr>
        <w:trPr>
          <w:trHeight w:val="70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26 640</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5 226</w:t>
            </w:r>
          </w:p>
        </w:tc>
      </w:tr>
      <w:tr>
        <w:trPr>
          <w:trHeight w:val="3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5 226</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21 153</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3 194</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9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1 529</w:t>
            </w:r>
          </w:p>
        </w:tc>
      </w:tr>
      <w:tr>
        <w:trPr>
          <w:trHeight w:val="6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16 240</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37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68 040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68 040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13 504</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49 715</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4 311</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2 673</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2 673</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2 673</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97 729</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97 729</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15 335</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14 826</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82 394</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11 413</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Ауданың қала құрлысы даму аумағын және елді мекендердің бас жоспарлары схемаларын әзірлеу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60 981</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980 953</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559 448</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559 448</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137 260</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422 188</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421 505</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421 505</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57 200</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салу және қайтақұру қалалардың және елді-мекендердің көшелері өткізу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357 697</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(қалаiшiлiк) және ауданiшiлiк қоғамдық жолаушылар тасымалдарын ұйымдастыру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6 608</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132 889</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9 507</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9 507</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7 163</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2 344</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123 382</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67 880</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67 880</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55 502</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55 502</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3 417</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3 417</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3 417</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3 417</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459 641</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459 641</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459 641</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31 479</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428 162</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ІII. ТАЗА БЮДЖЕТТІК КРЕДИТТЕУ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6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42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заңды тұлғалардың қатысу үлестерін, бағалы қағаздарын сатудан түсетін түсімдер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815 724</w:t>
            </w:r>
          </w:p>
        </w:tc>
      </w:tr>
      <w:tr>
        <w:trPr>
          <w:trHeight w:val="31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-815 724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