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27c45" w14:textId="9e27c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Шақыру жасындағы азаматтарды 2010 жылдың сәуір-маусымында және қазан-желтоқсанында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2010 жылғы 5 тамыздағы № 1785 қаулысы. Батыс Қазақстан облысы Орал қаласының әділет басқармасында 2010 жылғы 12 тамызда № 7-1-192 тіркелді. Күші жойылды - Батыс Қазақстан облысы Орал қаласы әкімдігінің 2011 жылғы 17 наурыздағы № 556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қаласы әкімдігінің 2011.03.17 </w:t>
      </w:r>
      <w:r>
        <w:rPr>
          <w:rFonts w:ascii="Times New Roman"/>
          <w:b w:val="false"/>
          <w:i w:val="false"/>
          <w:color w:val="ff0000"/>
          <w:sz w:val="28"/>
        </w:rPr>
        <w:t>№ 556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Республикасының 2005 жылғы 8 шілдедегі "Әскери міндеттілік және әскери қызмет туралы" </w:t>
      </w:r>
      <w:r>
        <w:rPr>
          <w:rFonts w:ascii="Times New Roman"/>
          <w:b w:val="false"/>
          <w:i w:val="false"/>
          <w:color w:val="000000"/>
          <w:sz w:val="28"/>
        </w:rPr>
        <w:t>Заңының 19</w:t>
      </w:r>
      <w:r>
        <w:rPr>
          <w:rFonts w:ascii="Times New Roman"/>
          <w:b w:val="false"/>
          <w:i w:val="false"/>
          <w:color w:val="000000"/>
          <w:sz w:val="28"/>
        </w:rPr>
        <w:t>, </w:t>
      </w:r>
      <w:r>
        <w:rPr>
          <w:rFonts w:ascii="Times New Roman"/>
          <w:b w:val="false"/>
          <w:i w:val="false"/>
          <w:color w:val="000000"/>
          <w:sz w:val="28"/>
        </w:rPr>
        <w:t>23-баптарына</w:t>
      </w:r>
      <w:r>
        <w:rPr>
          <w:rFonts w:ascii="Times New Roman"/>
          <w:b w:val="false"/>
          <w:i w:val="false"/>
          <w:color w:val="000000"/>
          <w:sz w:val="28"/>
        </w:rPr>
        <w:t xml:space="preserve"> сәйкес, Қазақстан Республикасы Президентінің 2010 жылғы 29 наурыздағы № 960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w:t>
      </w:r>
      <w:r>
        <w:rPr>
          <w:rFonts w:ascii="Times New Roman"/>
          <w:b w:val="false"/>
          <w:i w:val="false"/>
          <w:color w:val="000000"/>
          <w:sz w:val="28"/>
        </w:rPr>
        <w:t xml:space="preserve"> және Қазақстан Республикасы Үкіметінің 2010 жылғы 15 сәуірдегі № 313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Жарлығын іске асыру туралы"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Орал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Шақыруды кейiнге қалдыруға немесе шақырудан босатылуға құқығы жоқ он сегiзден жиырма жетi жасқа дейiнгi ер азаматтар, сондай-ақ оқу орындарынан шығарылған, жиырма жетi жасқа толмаған және шақыру бойынша әскери қызметтiң белгiленген мерзiмiн өткермеген азаматтар "Батыс Қазақстан облысы Орал қаласының Қорғаныс істері жөніндегі басқармасы" мемлекеттік мекемесі (келісім бойынша) арқылы 2010 жылдың сәуiр-маусымында және қазан-желтоқсанында мерзімді әскери қызметке шакыруын ұйымдастырылып және қамтамасыз етілсін.</w:t>
      </w:r>
      <w:r>
        <w:br/>
      </w:r>
      <w:r>
        <w:rPr>
          <w:rFonts w:ascii="Times New Roman"/>
          <w:b w:val="false"/>
          <w:i w:val="false"/>
          <w:color w:val="000000"/>
          <w:sz w:val="28"/>
        </w:rPr>
        <w:t>
</w:t>
      </w:r>
      <w:r>
        <w:rPr>
          <w:rFonts w:ascii="Times New Roman"/>
          <w:b w:val="false"/>
          <w:i w:val="false"/>
          <w:color w:val="000000"/>
          <w:sz w:val="28"/>
        </w:rPr>
        <w:t>
      2. Қалалық шақыру комиссиясының </w:t>
      </w:r>
      <w:r>
        <w:rPr>
          <w:rFonts w:ascii="Times New Roman"/>
          <w:b w:val="false"/>
          <w:i w:val="false"/>
          <w:color w:val="000000"/>
          <w:sz w:val="28"/>
        </w:rPr>
        <w:t>1-қосымшаға</w:t>
      </w:r>
      <w:r>
        <w:rPr>
          <w:rFonts w:ascii="Times New Roman"/>
          <w:b w:val="false"/>
          <w:i w:val="false"/>
          <w:color w:val="000000"/>
          <w:sz w:val="28"/>
        </w:rPr>
        <w:t xml:space="preserve"> сәйкес құрамы құрылсын. Қалалық шақыру комиссиясының құрамында қалалық медициналық комиссия құрылсын.</w:t>
      </w:r>
      <w:r>
        <w:br/>
      </w:r>
      <w:r>
        <w:rPr>
          <w:rFonts w:ascii="Times New Roman"/>
          <w:b w:val="false"/>
          <w:i w:val="false"/>
          <w:color w:val="000000"/>
          <w:sz w:val="28"/>
        </w:rPr>
        <w:t>
</w:t>
      </w:r>
      <w:r>
        <w:rPr>
          <w:rFonts w:ascii="Times New Roman"/>
          <w:b w:val="false"/>
          <w:i w:val="false"/>
          <w:color w:val="000000"/>
          <w:sz w:val="28"/>
        </w:rPr>
        <w:t>
      3. Шақыру учаскесі Орал қаласы, Евразия даңғылы, 100 мекенжайында орналасқан Орал қаласы Қорғаныс істері жөніндегі басқармасы ғимаратының 2-ші қабатында ұйымдастырылсын.</w:t>
      </w:r>
      <w:r>
        <w:br/>
      </w:r>
      <w:r>
        <w:rPr>
          <w:rFonts w:ascii="Times New Roman"/>
          <w:b w:val="false"/>
          <w:i w:val="false"/>
          <w:color w:val="000000"/>
          <w:sz w:val="28"/>
        </w:rPr>
        <w:t>
</w:t>
      </w:r>
      <w:r>
        <w:rPr>
          <w:rFonts w:ascii="Times New Roman"/>
          <w:b w:val="false"/>
          <w:i w:val="false"/>
          <w:color w:val="000000"/>
          <w:sz w:val="28"/>
        </w:rPr>
        <w:t>
      4. Азаматтарды әскери қызметке шақыруды өткізу кестесі (</w:t>
      </w:r>
      <w:r>
        <w:rPr>
          <w:rFonts w:ascii="Times New Roman"/>
          <w:b w:val="false"/>
          <w:i w:val="false"/>
          <w:color w:val="000000"/>
          <w:sz w:val="28"/>
        </w:rPr>
        <w:t>2-қосымша</w:t>
      </w:r>
      <w:r>
        <w:rPr>
          <w:rFonts w:ascii="Times New Roman"/>
          <w:b w:val="false"/>
          <w:i w:val="false"/>
          <w:color w:val="000000"/>
          <w:sz w:val="28"/>
        </w:rPr>
        <w:t>) мен шақыру кезінде әскерге шақырылушыларды стационарлық және амбулаториялық тексеру үшін орындар бөлетін емдеу мекемелерінің тізімі (</w:t>
      </w:r>
      <w:r>
        <w:rPr>
          <w:rFonts w:ascii="Times New Roman"/>
          <w:b w:val="false"/>
          <w:i w:val="false"/>
          <w:color w:val="000000"/>
          <w:sz w:val="28"/>
        </w:rPr>
        <w:t>3-қосымша</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5. "Батыс Қазақстан облысының денсаулық сақтау басқармасы" мемлекеттік мекемесіне (келісім бойынша) белгіленген тәртіппен әскерге шақыру пункттерін дәрi-дәрмекпен, құрал-сайманмен, медицина мүлкiмен, құрал жабдықтармен қамтамасыз ету ұсынылсын.</w:t>
      </w:r>
      <w:r>
        <w:br/>
      </w:r>
      <w:r>
        <w:rPr>
          <w:rFonts w:ascii="Times New Roman"/>
          <w:b w:val="false"/>
          <w:i w:val="false"/>
          <w:color w:val="000000"/>
          <w:sz w:val="28"/>
        </w:rPr>
        <w:t>
</w:t>
      </w:r>
      <w:r>
        <w:rPr>
          <w:rFonts w:ascii="Times New Roman"/>
          <w:b w:val="false"/>
          <w:i w:val="false"/>
          <w:color w:val="000000"/>
          <w:sz w:val="28"/>
        </w:rPr>
        <w:t>
      6. Шақыруға қатысатын қаладағы медицина мекемелерінің басшылары әскерге шақырылушыларды сапалы медициналық тексеруден өткізу үшін 1-қосымшаға сәйкес дәрігер мамандар мен орта буындағы медицина қызметкерлерін бөлуді қамтамасыз етсін.</w:t>
      </w:r>
      <w:r>
        <w:br/>
      </w:r>
      <w:r>
        <w:rPr>
          <w:rFonts w:ascii="Times New Roman"/>
          <w:b w:val="false"/>
          <w:i w:val="false"/>
          <w:color w:val="000000"/>
          <w:sz w:val="28"/>
        </w:rPr>
        <w:t>
</w:t>
      </w:r>
      <w:r>
        <w:rPr>
          <w:rFonts w:ascii="Times New Roman"/>
          <w:b w:val="false"/>
          <w:i w:val="false"/>
          <w:color w:val="000000"/>
          <w:sz w:val="28"/>
        </w:rPr>
        <w:t>
      7. Орал қаласының "Жұмыспен қамту және әлеуметтік бағдарламалар бөлімі" мемлекеттік мекемесі азаматтарды мерзімді әскери қызметке шақыруды өткізу кезеңіне ақылы қоғамдық жұмыстарды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8. "Батыс Қазақстан облысының Ішкі істер департаменті Орал қаласының Ішкі Істер басқармасы" мемлекеттік мекемесіне (келісім бойынша) әскерге шақырылушыларды жинау және әскерлерге жөнелту орындарында ішкі істер органдары қызметкерлерінің күшейтілген кезекшілігін ұйымдастыруды қамтамасыз ету ұсынылсын.</w:t>
      </w:r>
      <w:r>
        <w:br/>
      </w:r>
      <w:r>
        <w:rPr>
          <w:rFonts w:ascii="Times New Roman"/>
          <w:b w:val="false"/>
          <w:i w:val="false"/>
          <w:color w:val="000000"/>
          <w:sz w:val="28"/>
        </w:rPr>
        <w:t>
</w:t>
      </w:r>
      <w:r>
        <w:rPr>
          <w:rFonts w:ascii="Times New Roman"/>
          <w:b w:val="false"/>
          <w:i w:val="false"/>
          <w:color w:val="000000"/>
          <w:sz w:val="28"/>
        </w:rPr>
        <w:t>
      9. Аталған іс-шараларды орындауға байланысты шығындар жергілікті бюджеттен бөлінетін қаражат есебінен жүзеге асырылсын.</w:t>
      </w:r>
      <w:r>
        <w:br/>
      </w:r>
      <w:r>
        <w:rPr>
          <w:rFonts w:ascii="Times New Roman"/>
          <w:b w:val="false"/>
          <w:i w:val="false"/>
          <w:color w:val="000000"/>
          <w:sz w:val="28"/>
        </w:rPr>
        <w:t>
</w:t>
      </w:r>
      <w:r>
        <w:rPr>
          <w:rFonts w:ascii="Times New Roman"/>
          <w:b w:val="false"/>
          <w:i w:val="false"/>
          <w:color w:val="000000"/>
          <w:sz w:val="28"/>
        </w:rPr>
        <w:t>
      10. Осы қаулы алғаш ресми жарияланғаннан кейін күнтізбелік он күн өткен соң қолданысқа енгізіледі және 2010 жылғы 15 сәуірден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11. Осы қаулының орындалуын бақылау Орал қаласы әкімінің орынбасары Т. Р. Нығметовқа жүктелсін.</w:t>
      </w:r>
    </w:p>
    <w:bookmarkEnd w:id="0"/>
    <w:p>
      <w:pPr>
        <w:spacing w:after="0"/>
        <w:ind w:left="0"/>
        <w:jc w:val="both"/>
      </w:pPr>
      <w:r>
        <w:rPr>
          <w:rFonts w:ascii="Times New Roman"/>
          <w:b w:val="false"/>
          <w:i/>
          <w:color w:val="000000"/>
          <w:sz w:val="28"/>
        </w:rPr>
        <w:t>      Қала әкімі                       С. Оразов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Орал қаласының Қорғаныс</w:t>
      </w:r>
      <w:r>
        <w:br/>
      </w:r>
      <w:r>
        <w:rPr>
          <w:rFonts w:ascii="Times New Roman"/>
          <w:b w:val="false"/>
          <w:i w:val="false"/>
          <w:color w:val="000000"/>
          <w:sz w:val="28"/>
        </w:rPr>
        <w:t>
</w:t>
      </w:r>
      <w:r>
        <w:rPr>
          <w:rFonts w:ascii="Times New Roman"/>
          <w:b w:val="false"/>
          <w:i/>
          <w:color w:val="000000"/>
          <w:sz w:val="28"/>
        </w:rPr>
        <w:t>      істері жөніндегі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бастығының м.а.</w:t>
      </w:r>
      <w:r>
        <w:br/>
      </w:r>
      <w:r>
        <w:rPr>
          <w:rFonts w:ascii="Times New Roman"/>
          <w:b w:val="false"/>
          <w:i w:val="false"/>
          <w:color w:val="000000"/>
          <w:sz w:val="28"/>
        </w:rPr>
        <w:t>
</w:t>
      </w:r>
      <w:r>
        <w:rPr>
          <w:rFonts w:ascii="Times New Roman"/>
          <w:b w:val="false"/>
          <w:i/>
          <w:color w:val="000000"/>
          <w:sz w:val="28"/>
        </w:rPr>
        <w:t>      _____________Мифтахов Виталий Сабирович</w:t>
      </w:r>
      <w:r>
        <w:br/>
      </w:r>
      <w:r>
        <w:rPr>
          <w:rFonts w:ascii="Times New Roman"/>
          <w:b w:val="false"/>
          <w:i w:val="false"/>
          <w:color w:val="000000"/>
          <w:sz w:val="28"/>
        </w:rPr>
        <w:t>
</w:t>
      </w:r>
      <w:r>
        <w:rPr>
          <w:rFonts w:ascii="Times New Roman"/>
          <w:b w:val="false"/>
          <w:i/>
          <w:color w:val="000000"/>
          <w:sz w:val="28"/>
        </w:rPr>
        <w:t>      05.08.2010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Денсаулық сақтау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_____________Ирменов Қамидолла Мұтиғоллаұлы</w:t>
      </w:r>
      <w:r>
        <w:br/>
      </w:r>
      <w:r>
        <w:rPr>
          <w:rFonts w:ascii="Times New Roman"/>
          <w:b w:val="false"/>
          <w:i w:val="false"/>
          <w:color w:val="000000"/>
          <w:sz w:val="28"/>
        </w:rPr>
        <w:t>
</w:t>
      </w:r>
      <w:r>
        <w:rPr>
          <w:rFonts w:ascii="Times New Roman"/>
          <w:b w:val="false"/>
          <w:i/>
          <w:color w:val="000000"/>
          <w:sz w:val="28"/>
        </w:rPr>
        <w:t>      05.08.2010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Орал қаласының Ішкі Істер</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полиция полковнигі</w:t>
      </w:r>
      <w:r>
        <w:br/>
      </w:r>
      <w:r>
        <w:rPr>
          <w:rFonts w:ascii="Times New Roman"/>
          <w:b w:val="false"/>
          <w:i w:val="false"/>
          <w:color w:val="000000"/>
          <w:sz w:val="28"/>
        </w:rPr>
        <w:t>
</w:t>
      </w:r>
      <w:r>
        <w:rPr>
          <w:rFonts w:ascii="Times New Roman"/>
          <w:b w:val="false"/>
          <w:i/>
          <w:color w:val="000000"/>
          <w:sz w:val="28"/>
        </w:rPr>
        <w:t>      _____________Айтқалиев Шадияр Қамиярұлы</w:t>
      </w:r>
      <w:r>
        <w:br/>
      </w:r>
      <w:r>
        <w:rPr>
          <w:rFonts w:ascii="Times New Roman"/>
          <w:b w:val="false"/>
          <w:i w:val="false"/>
          <w:color w:val="000000"/>
          <w:sz w:val="28"/>
        </w:rPr>
        <w:t>
</w:t>
      </w:r>
      <w:r>
        <w:rPr>
          <w:rFonts w:ascii="Times New Roman"/>
          <w:b w:val="false"/>
          <w:i/>
          <w:color w:val="000000"/>
          <w:sz w:val="28"/>
        </w:rPr>
        <w:t>      05.08.2010 ж.</w:t>
      </w:r>
    </w:p>
    <w:bookmarkStart w:name="z12" w:id="1"/>
    <w:p>
      <w:pPr>
        <w:spacing w:after="0"/>
        <w:ind w:left="0"/>
        <w:jc w:val="both"/>
      </w:pPr>
      <w:r>
        <w:rPr>
          <w:rFonts w:ascii="Times New Roman"/>
          <w:b w:val="false"/>
          <w:i w:val="false"/>
          <w:color w:val="000000"/>
          <w:sz w:val="28"/>
        </w:rPr>
        <w:t>
Орал қаласы әкімдігінің</w:t>
      </w:r>
      <w:r>
        <w:br/>
      </w:r>
      <w:r>
        <w:rPr>
          <w:rFonts w:ascii="Times New Roman"/>
          <w:b w:val="false"/>
          <w:i w:val="false"/>
          <w:color w:val="000000"/>
          <w:sz w:val="28"/>
        </w:rPr>
        <w:t>
2010 жылғы 5 тамыздағы</w:t>
      </w:r>
      <w:r>
        <w:br/>
      </w:r>
      <w:r>
        <w:rPr>
          <w:rFonts w:ascii="Times New Roman"/>
          <w:b w:val="false"/>
          <w:i w:val="false"/>
          <w:color w:val="000000"/>
          <w:sz w:val="28"/>
        </w:rPr>
        <w:t>
№ 1785 қаулысына 1–қосымша</w:t>
      </w:r>
    </w:p>
    <w:bookmarkEnd w:id="1"/>
    <w:p>
      <w:pPr>
        <w:spacing w:after="0"/>
        <w:ind w:left="0"/>
        <w:jc w:val="left"/>
      </w:pPr>
      <w:r>
        <w:rPr>
          <w:rFonts w:ascii="Times New Roman"/>
          <w:b/>
          <w:i w:val="false"/>
          <w:color w:val="000000"/>
        </w:rPr>
        <w:t xml:space="preserve"> Қалалық шақыру комиссиясының</w:t>
      </w:r>
      <w:r>
        <w:br/>
      </w:r>
      <w:r>
        <w:rPr>
          <w:rFonts w:ascii="Times New Roman"/>
          <w:b/>
          <w:i w:val="false"/>
          <w:color w:val="000000"/>
        </w:rPr>
        <w:t>
құрамы</w:t>
      </w:r>
    </w:p>
    <w:p>
      <w:pPr>
        <w:spacing w:after="0"/>
        <w:ind w:left="0"/>
        <w:jc w:val="both"/>
      </w:pPr>
      <w:r>
        <w:rPr>
          <w:rFonts w:ascii="Times New Roman"/>
          <w:b w:val="false"/>
          <w:i w:val="false"/>
          <w:color w:val="000000"/>
          <w:sz w:val="28"/>
        </w:rPr>
        <w:t>      Тоқпаев Марат Бахытжанұлы - "Батыс Қазақстан облысы,</w:t>
      </w:r>
      <w:r>
        <w:br/>
      </w:r>
      <w:r>
        <w:rPr>
          <w:rFonts w:ascii="Times New Roman"/>
          <w:b w:val="false"/>
          <w:i w:val="false"/>
          <w:color w:val="000000"/>
          <w:sz w:val="28"/>
        </w:rPr>
        <w:t>
                                  Орал қаласының Қорғаныс</w:t>
      </w:r>
      <w:r>
        <w:br/>
      </w:r>
      <w:r>
        <w:rPr>
          <w:rFonts w:ascii="Times New Roman"/>
          <w:b w:val="false"/>
          <w:i w:val="false"/>
          <w:color w:val="000000"/>
          <w:sz w:val="28"/>
        </w:rPr>
        <w:t>
                                  істері жөніндегі</w:t>
      </w:r>
      <w:r>
        <w:br/>
      </w:r>
      <w:r>
        <w:rPr>
          <w:rFonts w:ascii="Times New Roman"/>
          <w:b w:val="false"/>
          <w:i w:val="false"/>
          <w:color w:val="000000"/>
          <w:sz w:val="28"/>
        </w:rPr>
        <w:t>
                                  басқармасы" мемлекеттік</w:t>
      </w:r>
      <w:r>
        <w:br/>
      </w:r>
      <w:r>
        <w:rPr>
          <w:rFonts w:ascii="Times New Roman"/>
          <w:b w:val="false"/>
          <w:i w:val="false"/>
          <w:color w:val="000000"/>
          <w:sz w:val="28"/>
        </w:rPr>
        <w:t>
                                  мекемесі бастығы, шақыру</w:t>
      </w:r>
      <w:r>
        <w:br/>
      </w:r>
      <w:r>
        <w:rPr>
          <w:rFonts w:ascii="Times New Roman"/>
          <w:b w:val="false"/>
          <w:i w:val="false"/>
          <w:color w:val="000000"/>
          <w:sz w:val="28"/>
        </w:rPr>
        <w:t>
                                  комиссиясының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Нығметов Талғат Рақымұлы  - Орал қаласы әкімінің</w:t>
      </w:r>
      <w:r>
        <w:br/>
      </w:r>
      <w:r>
        <w:rPr>
          <w:rFonts w:ascii="Times New Roman"/>
          <w:b w:val="false"/>
          <w:i w:val="false"/>
          <w:color w:val="000000"/>
          <w:sz w:val="28"/>
        </w:rPr>
        <w:t>
                                  орынбасары, комиссия</w:t>
      </w:r>
      <w:r>
        <w:br/>
      </w:r>
      <w:r>
        <w:rPr>
          <w:rFonts w:ascii="Times New Roman"/>
          <w:b w:val="false"/>
          <w:i w:val="false"/>
          <w:color w:val="000000"/>
          <w:sz w:val="28"/>
        </w:rPr>
        <w:t>
                                  төрағасының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Амангелдіұлы Нұрсұлтан    - Орал қаласының Ішкі Істер</w:t>
      </w:r>
      <w:r>
        <w:br/>
      </w:r>
      <w:r>
        <w:rPr>
          <w:rFonts w:ascii="Times New Roman"/>
          <w:b w:val="false"/>
          <w:i w:val="false"/>
          <w:color w:val="000000"/>
          <w:sz w:val="28"/>
        </w:rPr>
        <w:t>
                                  Басқармасы бөлім бастығының</w:t>
      </w:r>
      <w:r>
        <w:br/>
      </w:r>
      <w:r>
        <w:rPr>
          <w:rFonts w:ascii="Times New Roman"/>
          <w:b w:val="false"/>
          <w:i w:val="false"/>
          <w:color w:val="000000"/>
          <w:sz w:val="28"/>
        </w:rPr>
        <w:t>
                                  орынбасары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Дәулетқалиев Жангелді     - № 1 қалалық емхананың</w:t>
      </w:r>
      <w:r>
        <w:br/>
      </w:r>
      <w:r>
        <w:rPr>
          <w:rFonts w:ascii="Times New Roman"/>
          <w:b w:val="false"/>
          <w:i w:val="false"/>
          <w:color w:val="000000"/>
          <w:sz w:val="28"/>
        </w:rPr>
        <w:t>
      Хамзаұлы                    дәрігер-невропатологы,</w:t>
      </w:r>
      <w:r>
        <w:br/>
      </w:r>
      <w:r>
        <w:rPr>
          <w:rFonts w:ascii="Times New Roman"/>
          <w:b w:val="false"/>
          <w:i w:val="false"/>
          <w:color w:val="000000"/>
          <w:sz w:val="28"/>
        </w:rPr>
        <w:t>
                                  медициналық комиссия</w:t>
      </w:r>
      <w:r>
        <w:br/>
      </w:r>
      <w:r>
        <w:rPr>
          <w:rFonts w:ascii="Times New Roman"/>
          <w:b w:val="false"/>
          <w:i w:val="false"/>
          <w:color w:val="000000"/>
          <w:sz w:val="28"/>
        </w:rPr>
        <w:t>
                                  төрағасы (келісім бойынша)</w:t>
      </w:r>
    </w:p>
    <w:p>
      <w:pPr>
        <w:spacing w:after="0"/>
        <w:ind w:left="0"/>
        <w:jc w:val="both"/>
      </w:pPr>
      <w:r>
        <w:rPr>
          <w:rFonts w:ascii="Times New Roman"/>
          <w:b w:val="false"/>
          <w:i w:val="false"/>
          <w:color w:val="000000"/>
          <w:sz w:val="28"/>
        </w:rPr>
        <w:t>      Құнарова Жібек            - № 4 қалалық емхананың</w:t>
      </w:r>
      <w:r>
        <w:br/>
      </w:r>
      <w:r>
        <w:rPr>
          <w:rFonts w:ascii="Times New Roman"/>
          <w:b w:val="false"/>
          <w:i w:val="false"/>
          <w:color w:val="000000"/>
          <w:sz w:val="28"/>
        </w:rPr>
        <w:t>
      Қабдырахымқызы              медбикесі, комиссия хатшысы</w:t>
      </w:r>
      <w:r>
        <w:br/>
      </w:r>
      <w:r>
        <w:rPr>
          <w:rFonts w:ascii="Times New Roman"/>
          <w:b w:val="false"/>
          <w:i w:val="false"/>
          <w:color w:val="000000"/>
          <w:sz w:val="28"/>
        </w:rPr>
        <w:t>
                                 (келісім бойынша)</w:t>
      </w:r>
    </w:p>
    <w:p>
      <w:pPr>
        <w:spacing w:after="0"/>
        <w:ind w:left="0"/>
        <w:jc w:val="left"/>
      </w:pPr>
      <w:r>
        <w:rPr>
          <w:rFonts w:ascii="Times New Roman"/>
          <w:b/>
          <w:i w:val="false"/>
          <w:color w:val="000000"/>
        </w:rPr>
        <w:t xml:space="preserve"> Қалалық шақыру комиссиясының</w:t>
      </w:r>
      <w:r>
        <w:br/>
      </w:r>
      <w:r>
        <w:rPr>
          <w:rFonts w:ascii="Times New Roman"/>
          <w:b/>
          <w:i w:val="false"/>
          <w:color w:val="000000"/>
        </w:rPr>
        <w:t>
(резервтік) құрамы</w:t>
      </w:r>
    </w:p>
    <w:p>
      <w:pPr>
        <w:spacing w:after="0"/>
        <w:ind w:left="0"/>
        <w:jc w:val="both"/>
      </w:pPr>
      <w:r>
        <w:rPr>
          <w:rFonts w:ascii="Times New Roman"/>
          <w:b w:val="false"/>
          <w:i w:val="false"/>
          <w:color w:val="000000"/>
          <w:sz w:val="28"/>
        </w:rPr>
        <w:t>      Мифтахов Виталий Сабырұлы - Орал қаласының Қорғаныс</w:t>
      </w:r>
      <w:r>
        <w:br/>
      </w:r>
      <w:r>
        <w:rPr>
          <w:rFonts w:ascii="Times New Roman"/>
          <w:b w:val="false"/>
          <w:i w:val="false"/>
          <w:color w:val="000000"/>
          <w:sz w:val="28"/>
        </w:rPr>
        <w:t>
                                  істері жөніндегі басқарма</w:t>
      </w:r>
      <w:r>
        <w:br/>
      </w:r>
      <w:r>
        <w:rPr>
          <w:rFonts w:ascii="Times New Roman"/>
          <w:b w:val="false"/>
          <w:i w:val="false"/>
          <w:color w:val="000000"/>
          <w:sz w:val="28"/>
        </w:rPr>
        <w:t>
                                  бастығының орынбасары –</w:t>
      </w:r>
      <w:r>
        <w:br/>
      </w:r>
      <w:r>
        <w:rPr>
          <w:rFonts w:ascii="Times New Roman"/>
          <w:b w:val="false"/>
          <w:i w:val="false"/>
          <w:color w:val="000000"/>
          <w:sz w:val="28"/>
        </w:rPr>
        <w:t>
                                  аумақтық қорғаныс және</w:t>
      </w:r>
      <w:r>
        <w:br/>
      </w:r>
      <w:r>
        <w:rPr>
          <w:rFonts w:ascii="Times New Roman"/>
          <w:b w:val="false"/>
          <w:i w:val="false"/>
          <w:color w:val="000000"/>
          <w:sz w:val="28"/>
        </w:rPr>
        <w:t>
                                  жұмылдыру дайындығының</w:t>
      </w:r>
      <w:r>
        <w:br/>
      </w:r>
      <w:r>
        <w:rPr>
          <w:rFonts w:ascii="Times New Roman"/>
          <w:b w:val="false"/>
          <w:i w:val="false"/>
          <w:color w:val="000000"/>
          <w:sz w:val="28"/>
        </w:rPr>
        <w:t>
                                  бөлім бастығы шақыру</w:t>
      </w:r>
      <w:r>
        <w:br/>
      </w:r>
      <w:r>
        <w:rPr>
          <w:rFonts w:ascii="Times New Roman"/>
          <w:b w:val="false"/>
          <w:i w:val="false"/>
          <w:color w:val="000000"/>
          <w:sz w:val="28"/>
        </w:rPr>
        <w:t>
                                  комиссиясының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Қуанов Рауан Есболатұлы   - Орал қаласы әкімі</w:t>
      </w:r>
      <w:r>
        <w:br/>
      </w:r>
      <w:r>
        <w:rPr>
          <w:rFonts w:ascii="Times New Roman"/>
          <w:b w:val="false"/>
          <w:i w:val="false"/>
          <w:color w:val="000000"/>
          <w:sz w:val="28"/>
        </w:rPr>
        <w:t>
                                  аппаратының ұйымдастыру</w:t>
      </w:r>
      <w:r>
        <w:br/>
      </w:r>
      <w:r>
        <w:rPr>
          <w:rFonts w:ascii="Times New Roman"/>
          <w:b w:val="false"/>
          <w:i w:val="false"/>
          <w:color w:val="000000"/>
          <w:sz w:val="28"/>
        </w:rPr>
        <w:t>
                                  – бақылау, кадр жұмысы</w:t>
      </w:r>
      <w:r>
        <w:br/>
      </w:r>
      <w:r>
        <w:rPr>
          <w:rFonts w:ascii="Times New Roman"/>
          <w:b w:val="false"/>
          <w:i w:val="false"/>
          <w:color w:val="000000"/>
          <w:sz w:val="28"/>
        </w:rPr>
        <w:t>
                                  және мемлекеттік қызмет</w:t>
      </w:r>
      <w:r>
        <w:br/>
      </w:r>
      <w:r>
        <w:rPr>
          <w:rFonts w:ascii="Times New Roman"/>
          <w:b w:val="false"/>
          <w:i w:val="false"/>
          <w:color w:val="000000"/>
          <w:sz w:val="28"/>
        </w:rPr>
        <w:t>
                                  көрсету мониторинг</w:t>
      </w:r>
      <w:r>
        <w:br/>
      </w:r>
      <w:r>
        <w:rPr>
          <w:rFonts w:ascii="Times New Roman"/>
          <w:b w:val="false"/>
          <w:i w:val="false"/>
          <w:color w:val="000000"/>
          <w:sz w:val="28"/>
        </w:rPr>
        <w:t>
                                  бөлімінің менгерушісі,</w:t>
      </w:r>
      <w:r>
        <w:br/>
      </w:r>
      <w:r>
        <w:rPr>
          <w:rFonts w:ascii="Times New Roman"/>
          <w:b w:val="false"/>
          <w:i w:val="false"/>
          <w:color w:val="000000"/>
          <w:sz w:val="28"/>
        </w:rPr>
        <w:t>
                                  шақыру комиссиясы</w:t>
      </w:r>
      <w:r>
        <w:br/>
      </w:r>
      <w:r>
        <w:rPr>
          <w:rFonts w:ascii="Times New Roman"/>
          <w:b w:val="false"/>
          <w:i w:val="false"/>
          <w:color w:val="000000"/>
          <w:sz w:val="28"/>
        </w:rPr>
        <w:t>
                                  төрағасының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Кусаинов Альбек Жакимұлы  - Орал қалалық ішкі істер</w:t>
      </w:r>
      <w:r>
        <w:br/>
      </w:r>
      <w:r>
        <w:rPr>
          <w:rFonts w:ascii="Times New Roman"/>
          <w:b w:val="false"/>
          <w:i w:val="false"/>
          <w:color w:val="000000"/>
          <w:sz w:val="28"/>
        </w:rPr>
        <w:t>
                                  басқарма бастығының</w:t>
      </w:r>
      <w:r>
        <w:br/>
      </w:r>
      <w:r>
        <w:rPr>
          <w:rFonts w:ascii="Times New Roman"/>
          <w:b w:val="false"/>
          <w:i w:val="false"/>
          <w:color w:val="000000"/>
          <w:sz w:val="28"/>
        </w:rPr>
        <w:t>
                                  орынбасары полиция</w:t>
      </w:r>
      <w:r>
        <w:br/>
      </w:r>
      <w:r>
        <w:rPr>
          <w:rFonts w:ascii="Times New Roman"/>
          <w:b w:val="false"/>
          <w:i w:val="false"/>
          <w:color w:val="000000"/>
          <w:sz w:val="28"/>
        </w:rPr>
        <w:t>
                                  подполковнигі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Сарбасов Есбол Аронұлы    - дәрігер-отолоринголог,</w:t>
      </w:r>
      <w:r>
        <w:br/>
      </w:r>
      <w:r>
        <w:rPr>
          <w:rFonts w:ascii="Times New Roman"/>
          <w:b w:val="false"/>
          <w:i w:val="false"/>
          <w:color w:val="000000"/>
          <w:sz w:val="28"/>
        </w:rPr>
        <w:t>
                                  қалалық медициналық</w:t>
      </w:r>
      <w:r>
        <w:br/>
      </w:r>
      <w:r>
        <w:rPr>
          <w:rFonts w:ascii="Times New Roman"/>
          <w:b w:val="false"/>
          <w:i w:val="false"/>
          <w:color w:val="000000"/>
          <w:sz w:val="28"/>
        </w:rPr>
        <w:t>
                                  комиссия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Жалмурзиева Айжан         - медбике (шарт бойынша)</w:t>
      </w:r>
      <w:r>
        <w:br/>
      </w:r>
      <w:r>
        <w:rPr>
          <w:rFonts w:ascii="Times New Roman"/>
          <w:b w:val="false"/>
          <w:i w:val="false"/>
          <w:color w:val="000000"/>
          <w:sz w:val="28"/>
        </w:rPr>
        <w:t>
                                  комиссия хатшысы</w:t>
      </w:r>
    </w:p>
    <w:p>
      <w:pPr>
        <w:spacing w:after="0"/>
        <w:ind w:left="0"/>
        <w:jc w:val="both"/>
      </w:pPr>
      <w:r>
        <w:rPr>
          <w:rFonts w:ascii="Times New Roman"/>
          <w:b w:val="false"/>
          <w:i w:val="false"/>
          <w:color w:val="000000"/>
          <w:sz w:val="28"/>
        </w:rPr>
        <w:t>      Қалалық шақыру комиссиясының жұмыс тәртібі "Батыс Қазақстан облысы Орал қаласының Қорғаныс істері жөніндегі басқармасы" мемлекеттік мекемесінің жұмыс кестесіне сәйкес (жергілікті уақыт бойынша) сағ.8.00-ден 16.00-ге дейін белгіленсін.</w:t>
      </w:r>
    </w:p>
    <w:p>
      <w:pPr>
        <w:spacing w:after="0"/>
        <w:ind w:left="0"/>
        <w:jc w:val="left"/>
      </w:pPr>
      <w:r>
        <w:rPr>
          <w:rFonts w:ascii="Times New Roman"/>
          <w:b/>
          <w:i w:val="false"/>
          <w:color w:val="000000"/>
        </w:rPr>
        <w:t xml:space="preserve"> Қалалық медициналық комиссияның</w:t>
      </w:r>
      <w:r>
        <w:br/>
      </w:r>
      <w:r>
        <w:rPr>
          <w:rFonts w:ascii="Times New Roman"/>
          <w:b/>
          <w:i w:val="false"/>
          <w:color w:val="000000"/>
        </w:rPr>
        <w:t>
құрамы</w:t>
      </w:r>
    </w:p>
    <w:p>
      <w:pPr>
        <w:spacing w:after="0"/>
        <w:ind w:left="0"/>
        <w:jc w:val="both"/>
      </w:pPr>
      <w:r>
        <w:rPr>
          <w:rFonts w:ascii="Times New Roman"/>
          <w:b w:val="false"/>
          <w:i w:val="false"/>
          <w:color w:val="000000"/>
          <w:sz w:val="28"/>
        </w:rPr>
        <w:t>      Медициналық комиссияның төрағасы, дәрігер</w:t>
      </w:r>
    </w:p>
    <w:p>
      <w:pPr>
        <w:spacing w:after="0"/>
        <w:ind w:left="0"/>
        <w:jc w:val="both"/>
      </w:pPr>
      <w:r>
        <w:rPr>
          <w:rFonts w:ascii="Times New Roman"/>
          <w:b w:val="false"/>
          <w:i w:val="false"/>
          <w:color w:val="000000"/>
          <w:sz w:val="28"/>
        </w:rPr>
        <w:t>      Дәрігер-мамандар:</w:t>
      </w:r>
      <w:r>
        <w:br/>
      </w:r>
      <w:r>
        <w:rPr>
          <w:rFonts w:ascii="Times New Roman"/>
          <w:b w:val="false"/>
          <w:i w:val="false"/>
          <w:color w:val="000000"/>
          <w:sz w:val="28"/>
        </w:rPr>
        <w:t>
      1. Хирург</w:t>
      </w:r>
      <w:r>
        <w:br/>
      </w:r>
      <w:r>
        <w:rPr>
          <w:rFonts w:ascii="Times New Roman"/>
          <w:b w:val="false"/>
          <w:i w:val="false"/>
          <w:color w:val="000000"/>
          <w:sz w:val="28"/>
        </w:rPr>
        <w:t>
      2. Көз дәрігері</w:t>
      </w:r>
      <w:r>
        <w:br/>
      </w:r>
      <w:r>
        <w:rPr>
          <w:rFonts w:ascii="Times New Roman"/>
          <w:b w:val="false"/>
          <w:i w:val="false"/>
          <w:color w:val="000000"/>
          <w:sz w:val="28"/>
        </w:rPr>
        <w:t>
      3. Нарколог</w:t>
      </w:r>
      <w:r>
        <w:br/>
      </w:r>
      <w:r>
        <w:rPr>
          <w:rFonts w:ascii="Times New Roman"/>
          <w:b w:val="false"/>
          <w:i w:val="false"/>
          <w:color w:val="000000"/>
          <w:sz w:val="28"/>
        </w:rPr>
        <w:t>
      4. Невропаталог</w:t>
      </w:r>
      <w:r>
        <w:br/>
      </w:r>
      <w:r>
        <w:rPr>
          <w:rFonts w:ascii="Times New Roman"/>
          <w:b w:val="false"/>
          <w:i w:val="false"/>
          <w:color w:val="000000"/>
          <w:sz w:val="28"/>
        </w:rPr>
        <w:t>
      5. Тері венеролог-Дерматолог</w:t>
      </w:r>
      <w:r>
        <w:br/>
      </w:r>
      <w:r>
        <w:rPr>
          <w:rFonts w:ascii="Times New Roman"/>
          <w:b w:val="false"/>
          <w:i w:val="false"/>
          <w:color w:val="000000"/>
          <w:sz w:val="28"/>
        </w:rPr>
        <w:t>
      6. Рентгенолог</w:t>
      </w:r>
      <w:r>
        <w:br/>
      </w:r>
      <w:r>
        <w:rPr>
          <w:rFonts w:ascii="Times New Roman"/>
          <w:b w:val="false"/>
          <w:i w:val="false"/>
          <w:color w:val="000000"/>
          <w:sz w:val="28"/>
        </w:rPr>
        <w:t>
      7. Тіс дәрігері</w:t>
      </w:r>
      <w:r>
        <w:br/>
      </w:r>
      <w:r>
        <w:rPr>
          <w:rFonts w:ascii="Times New Roman"/>
          <w:b w:val="false"/>
          <w:i w:val="false"/>
          <w:color w:val="000000"/>
          <w:sz w:val="28"/>
        </w:rPr>
        <w:t>
      8. Отоларинголог</w:t>
      </w:r>
      <w:r>
        <w:br/>
      </w:r>
      <w:r>
        <w:rPr>
          <w:rFonts w:ascii="Times New Roman"/>
          <w:b w:val="false"/>
          <w:i w:val="false"/>
          <w:color w:val="000000"/>
          <w:sz w:val="28"/>
        </w:rPr>
        <w:t>
      9. Терапевт</w:t>
      </w:r>
      <w:r>
        <w:br/>
      </w:r>
      <w:r>
        <w:rPr>
          <w:rFonts w:ascii="Times New Roman"/>
          <w:b w:val="false"/>
          <w:i w:val="false"/>
          <w:color w:val="000000"/>
          <w:sz w:val="28"/>
        </w:rPr>
        <w:t>
      10. Психиатр</w:t>
      </w:r>
      <w:r>
        <w:br/>
      </w:r>
      <w:r>
        <w:rPr>
          <w:rFonts w:ascii="Times New Roman"/>
          <w:b w:val="false"/>
          <w:i w:val="false"/>
          <w:color w:val="000000"/>
          <w:sz w:val="28"/>
        </w:rPr>
        <w:t>
      11. Фтизиатр</w:t>
      </w:r>
    </w:p>
    <w:p>
      <w:pPr>
        <w:spacing w:after="0"/>
        <w:ind w:left="0"/>
        <w:jc w:val="both"/>
      </w:pPr>
      <w:r>
        <w:rPr>
          <w:rFonts w:ascii="Times New Roman"/>
          <w:b w:val="false"/>
          <w:i w:val="false"/>
          <w:color w:val="000000"/>
          <w:sz w:val="28"/>
        </w:rPr>
        <w:t>      Орта буын медицина қызметкерлері:</w:t>
      </w:r>
      <w:r>
        <w:br/>
      </w:r>
      <w:r>
        <w:rPr>
          <w:rFonts w:ascii="Times New Roman"/>
          <w:b w:val="false"/>
          <w:i w:val="false"/>
          <w:color w:val="000000"/>
          <w:sz w:val="28"/>
        </w:rPr>
        <w:t>
      1. Көз дәрігерінің медбикесі</w:t>
      </w:r>
      <w:r>
        <w:br/>
      </w:r>
      <w:r>
        <w:rPr>
          <w:rFonts w:ascii="Times New Roman"/>
          <w:b w:val="false"/>
          <w:i w:val="false"/>
          <w:color w:val="000000"/>
          <w:sz w:val="28"/>
        </w:rPr>
        <w:t>
      2. Терапевт дәрігерінің медбикесі</w:t>
      </w:r>
      <w:r>
        <w:br/>
      </w:r>
      <w:r>
        <w:rPr>
          <w:rFonts w:ascii="Times New Roman"/>
          <w:b w:val="false"/>
          <w:i w:val="false"/>
          <w:color w:val="000000"/>
          <w:sz w:val="28"/>
        </w:rPr>
        <w:t>
      3. Отоларинголог дәрігерінің медбикесі</w:t>
      </w:r>
      <w:r>
        <w:br/>
      </w:r>
      <w:r>
        <w:rPr>
          <w:rFonts w:ascii="Times New Roman"/>
          <w:b w:val="false"/>
          <w:i w:val="false"/>
          <w:color w:val="000000"/>
          <w:sz w:val="28"/>
        </w:rPr>
        <w:t>
      4. Рентгенолог дәрігерінің медбикесі</w:t>
      </w:r>
      <w:r>
        <w:br/>
      </w:r>
      <w:r>
        <w:rPr>
          <w:rFonts w:ascii="Times New Roman"/>
          <w:b w:val="false"/>
          <w:i w:val="false"/>
          <w:color w:val="000000"/>
          <w:sz w:val="28"/>
        </w:rPr>
        <w:t>
      5. Психиатр дәрігерінің медбикесі</w:t>
      </w:r>
      <w:r>
        <w:br/>
      </w:r>
      <w:r>
        <w:rPr>
          <w:rFonts w:ascii="Times New Roman"/>
          <w:b w:val="false"/>
          <w:i w:val="false"/>
          <w:color w:val="000000"/>
          <w:sz w:val="28"/>
        </w:rPr>
        <w:t>
      6. Нарколог дәрігерінің медбикесі</w:t>
      </w:r>
      <w:r>
        <w:br/>
      </w:r>
      <w:r>
        <w:rPr>
          <w:rFonts w:ascii="Times New Roman"/>
          <w:b w:val="false"/>
          <w:i w:val="false"/>
          <w:color w:val="000000"/>
          <w:sz w:val="28"/>
        </w:rPr>
        <w:t>
      7. Тіс дәрігерінің медбикесі</w:t>
      </w:r>
      <w:r>
        <w:br/>
      </w:r>
      <w:r>
        <w:rPr>
          <w:rFonts w:ascii="Times New Roman"/>
          <w:b w:val="false"/>
          <w:i w:val="false"/>
          <w:color w:val="000000"/>
          <w:sz w:val="28"/>
        </w:rPr>
        <w:t>
      8. Невропатолог дәрігерінің медбикесі</w:t>
      </w:r>
      <w:r>
        <w:br/>
      </w:r>
      <w:r>
        <w:rPr>
          <w:rFonts w:ascii="Times New Roman"/>
          <w:b w:val="false"/>
          <w:i w:val="false"/>
          <w:color w:val="000000"/>
          <w:sz w:val="28"/>
        </w:rPr>
        <w:t>
      9. Хирург дәрігерінің медбикесі</w:t>
      </w:r>
      <w:r>
        <w:br/>
      </w:r>
      <w:r>
        <w:rPr>
          <w:rFonts w:ascii="Times New Roman"/>
          <w:b w:val="false"/>
          <w:i w:val="false"/>
          <w:color w:val="000000"/>
          <w:sz w:val="28"/>
        </w:rPr>
        <w:t>
      10. Фтизиатрдың медбикесі</w:t>
      </w:r>
      <w:r>
        <w:br/>
      </w:r>
      <w:r>
        <w:rPr>
          <w:rFonts w:ascii="Times New Roman"/>
          <w:b w:val="false"/>
          <w:i w:val="false"/>
          <w:color w:val="000000"/>
          <w:sz w:val="28"/>
        </w:rPr>
        <w:t>
      11. Медбикесі</w:t>
      </w:r>
      <w:r>
        <w:br/>
      </w:r>
      <w:r>
        <w:rPr>
          <w:rFonts w:ascii="Times New Roman"/>
          <w:b w:val="false"/>
          <w:i w:val="false"/>
          <w:color w:val="000000"/>
          <w:sz w:val="28"/>
        </w:rPr>
        <w:t>
      12. Медбикесі</w:t>
      </w:r>
    </w:p>
    <w:bookmarkStart w:name="z13" w:id="2"/>
    <w:p>
      <w:pPr>
        <w:spacing w:after="0"/>
        <w:ind w:left="0"/>
        <w:jc w:val="both"/>
      </w:pPr>
      <w:r>
        <w:rPr>
          <w:rFonts w:ascii="Times New Roman"/>
          <w:b w:val="false"/>
          <w:i w:val="false"/>
          <w:color w:val="000000"/>
          <w:sz w:val="28"/>
        </w:rPr>
        <w:t>
Орал қаласы әкімдігінің</w:t>
      </w:r>
      <w:r>
        <w:br/>
      </w:r>
      <w:r>
        <w:rPr>
          <w:rFonts w:ascii="Times New Roman"/>
          <w:b w:val="false"/>
          <w:i w:val="false"/>
          <w:color w:val="000000"/>
          <w:sz w:val="28"/>
        </w:rPr>
        <w:t>
2010 жылғы 5 тамыздағы</w:t>
      </w:r>
      <w:r>
        <w:br/>
      </w:r>
      <w:r>
        <w:rPr>
          <w:rFonts w:ascii="Times New Roman"/>
          <w:b w:val="false"/>
          <w:i w:val="false"/>
          <w:color w:val="000000"/>
          <w:sz w:val="28"/>
        </w:rPr>
        <w:t>
№ 1785 қаулысымен бекітілген</w:t>
      </w:r>
      <w:r>
        <w:br/>
      </w:r>
      <w:r>
        <w:rPr>
          <w:rFonts w:ascii="Times New Roman"/>
          <w:b w:val="false"/>
          <w:i w:val="false"/>
          <w:color w:val="000000"/>
          <w:sz w:val="28"/>
        </w:rPr>
        <w:t>
2–қосымша</w:t>
      </w:r>
    </w:p>
    <w:bookmarkEnd w:id="2"/>
    <w:p>
      <w:pPr>
        <w:spacing w:after="0"/>
        <w:ind w:left="0"/>
        <w:jc w:val="left"/>
      </w:pPr>
      <w:r>
        <w:rPr>
          <w:rFonts w:ascii="Times New Roman"/>
          <w:b/>
          <w:i w:val="false"/>
          <w:color w:val="000000"/>
        </w:rPr>
        <w:t xml:space="preserve"> Азаматтарды әскери қызметке шақыруды өткізу</w:t>
      </w:r>
      <w:r>
        <w:br/>
      </w:r>
      <w:r>
        <w:rPr>
          <w:rFonts w:ascii="Times New Roman"/>
          <w:b/>
          <w:i w:val="false"/>
          <w:color w:val="000000"/>
        </w:rPr>
        <w:t>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4"/>
        <w:gridCol w:w="1172"/>
        <w:gridCol w:w="1689"/>
        <w:gridCol w:w="1690"/>
        <w:gridCol w:w="1447"/>
        <w:gridCol w:w="1451"/>
        <w:gridCol w:w="14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жұмыс күндері,</w:t>
            </w:r>
            <w:r>
              <w:br/>
            </w:r>
            <w:r>
              <w:rPr>
                <w:rFonts w:ascii="Times New Roman"/>
                <w:b w:val="false"/>
                <w:i w:val="false"/>
                <w:color w:val="000000"/>
                <w:sz w:val="20"/>
              </w:rPr>
              <w:t>
уақыты 8.00-дан 16.00-ға дейін</w:t>
            </w:r>
          </w:p>
        </w:tc>
      </w:tr>
      <w:tr>
        <w:trPr>
          <w:trHeight w:val="525" w:hRule="atLeast"/>
        </w:trPr>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қаласы, Қорғаныс істері жөніндегі басқармасы" мемлекеттік мекемесі</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w:t>
            </w:r>
            <w:r>
              <w:br/>
            </w:r>
            <w:r>
              <w:rPr>
                <w:rFonts w:ascii="Times New Roman"/>
                <w:b w:val="false"/>
                <w:i w:val="false"/>
                <w:color w:val="000000"/>
                <w:sz w:val="20"/>
              </w:rPr>
              <w:t>
тоқсан</w:t>
            </w:r>
          </w:p>
        </w:tc>
      </w:tr>
      <w:tr>
        <w:trPr>
          <w:trHeight w:val="1935" w:hRule="atLeast"/>
        </w:trPr>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15, 16, 19, 20, 21, 22, 23, 26, 27, 28, 29, 30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3, 4, 5, 6, 7, 10, 11, 12, 13, 14, 17, 18, 19, 20, 21, 24, 25, 26, 27, 28, 31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1, 2, 3, 4, 7, 8, 9, 10, 11, 14, 15, 16, 17, 18, 21, 22, 23, 24, 25, 28, 29, 30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1, 4, 5, 6, 7, 8, 11, 12, 13, 14, 15, 18, 19, 20, 21, 22, 25, 26, 27, 28, 29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1, 2, 3, 4, 5, 8, 9, 10, 11, 12, 15, 16, 17, 18, 19, 22, 23, 24, 25, 26, 29, 30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1, 2, 3, 6, 7, 8, 9, 10, 13, 14, 15, 20, 21, 22, 23, 24, 27, 28, 29, 30, 31</w:t>
            </w:r>
          </w:p>
        </w:tc>
      </w:tr>
    </w:tbl>
    <w:bookmarkStart w:name="z14" w:id="3"/>
    <w:p>
      <w:pPr>
        <w:spacing w:after="0"/>
        <w:ind w:left="0"/>
        <w:jc w:val="both"/>
      </w:pPr>
      <w:r>
        <w:rPr>
          <w:rFonts w:ascii="Times New Roman"/>
          <w:b w:val="false"/>
          <w:i w:val="false"/>
          <w:color w:val="000000"/>
          <w:sz w:val="28"/>
        </w:rPr>
        <w:t>
Орал қаласы әкімдігінің</w:t>
      </w:r>
      <w:r>
        <w:br/>
      </w:r>
      <w:r>
        <w:rPr>
          <w:rFonts w:ascii="Times New Roman"/>
          <w:b w:val="false"/>
          <w:i w:val="false"/>
          <w:color w:val="000000"/>
          <w:sz w:val="28"/>
        </w:rPr>
        <w:t>
2010 жылғы 5 тамыздағы</w:t>
      </w:r>
      <w:r>
        <w:br/>
      </w:r>
      <w:r>
        <w:rPr>
          <w:rFonts w:ascii="Times New Roman"/>
          <w:b w:val="false"/>
          <w:i w:val="false"/>
          <w:color w:val="000000"/>
          <w:sz w:val="28"/>
        </w:rPr>
        <w:t>
№ 1785 қаулысына 3–қосымша</w:t>
      </w:r>
    </w:p>
    <w:bookmarkEnd w:id="3"/>
    <w:p>
      <w:pPr>
        <w:spacing w:after="0"/>
        <w:ind w:left="0"/>
        <w:jc w:val="left"/>
      </w:pPr>
      <w:r>
        <w:rPr>
          <w:rFonts w:ascii="Times New Roman"/>
          <w:b/>
          <w:i w:val="false"/>
          <w:color w:val="000000"/>
        </w:rPr>
        <w:t xml:space="preserve"> Шақыру кезінде әскерге шақырылушыларды</w:t>
      </w:r>
      <w:r>
        <w:br/>
      </w:r>
      <w:r>
        <w:rPr>
          <w:rFonts w:ascii="Times New Roman"/>
          <w:b/>
          <w:i w:val="false"/>
          <w:color w:val="000000"/>
        </w:rPr>
        <w:t>
стационарлық және амбулаториялық</w:t>
      </w:r>
      <w:r>
        <w:br/>
      </w:r>
      <w:r>
        <w:rPr>
          <w:rFonts w:ascii="Times New Roman"/>
          <w:b/>
          <w:i w:val="false"/>
          <w:color w:val="000000"/>
        </w:rPr>
        <w:t>
тексеру үшін орындар бөлетін емдеу</w:t>
      </w:r>
      <w:r>
        <w:br/>
      </w:r>
      <w:r>
        <w:rPr>
          <w:rFonts w:ascii="Times New Roman"/>
          <w:b/>
          <w:i w:val="false"/>
          <w:color w:val="000000"/>
        </w:rPr>
        <w:t>
мекемелерінің тізімі</w:t>
      </w:r>
    </w:p>
    <w:p>
      <w:pPr>
        <w:spacing w:after="0"/>
        <w:ind w:left="0"/>
        <w:jc w:val="both"/>
      </w:pPr>
      <w:r>
        <w:rPr>
          <w:rFonts w:ascii="Times New Roman"/>
          <w:b w:val="false"/>
          <w:i w:val="false"/>
          <w:color w:val="000000"/>
          <w:sz w:val="28"/>
        </w:rPr>
        <w:t>      1. Батыс Қазақстан облысының әкімдігі денсаулық сақтау басқармасының шаруашылық жүргізу құқығындағы "№ 1 қалалық емханасы" мемлекеттік коммуналдық кәсіпорны.</w:t>
      </w:r>
      <w:r>
        <w:br/>
      </w:r>
      <w:r>
        <w:rPr>
          <w:rFonts w:ascii="Times New Roman"/>
          <w:b w:val="false"/>
          <w:i w:val="false"/>
          <w:color w:val="000000"/>
          <w:sz w:val="28"/>
        </w:rPr>
        <w:t>
      2. Батыс Қазақстан облысының әкімдігі денсаулық сақтау басқармасының "№ 2 қалалық емхана" мемлекеттік коммуналдық қазыналық кәсіпорны.</w:t>
      </w:r>
      <w:r>
        <w:br/>
      </w:r>
      <w:r>
        <w:rPr>
          <w:rFonts w:ascii="Times New Roman"/>
          <w:b w:val="false"/>
          <w:i w:val="false"/>
          <w:color w:val="000000"/>
          <w:sz w:val="28"/>
        </w:rPr>
        <w:t>
      3. Батыс Қазақстан облысының әкімдігі денсаулық сақтау басқармасының "№ 3 қалалық емхана" мемлекеттік коммуналдық қазыналық кәсіпорны.</w:t>
      </w:r>
      <w:r>
        <w:br/>
      </w:r>
      <w:r>
        <w:rPr>
          <w:rFonts w:ascii="Times New Roman"/>
          <w:b w:val="false"/>
          <w:i w:val="false"/>
          <w:color w:val="000000"/>
          <w:sz w:val="28"/>
        </w:rPr>
        <w:t>
      4. Батыс Қазақстан облысы әкімдігі денсаулық сақтау басқармасының "№ 4 қалалық емхана" мемлекеттік коммуналдық қазыналық кәсіпорны.</w:t>
      </w:r>
      <w:r>
        <w:br/>
      </w:r>
      <w:r>
        <w:rPr>
          <w:rFonts w:ascii="Times New Roman"/>
          <w:b w:val="false"/>
          <w:i w:val="false"/>
          <w:color w:val="000000"/>
          <w:sz w:val="28"/>
        </w:rPr>
        <w:t>
      5. Батыс Қазақстан облысының әкімдігі денсаулық сақтау басқармасының "Облыстық тері-венерологиялық диспансері" мемлекеттік коммуналдық қазыналық кәсіпорны.</w:t>
      </w:r>
      <w:r>
        <w:br/>
      </w:r>
      <w:r>
        <w:rPr>
          <w:rFonts w:ascii="Times New Roman"/>
          <w:b w:val="false"/>
          <w:i w:val="false"/>
          <w:color w:val="000000"/>
          <w:sz w:val="28"/>
        </w:rPr>
        <w:t>
      6. Батыс Қазақстан облысы денсаулық сақтау басқармасының "Облыстық туберкулезге қарсы диспансері" мемлекеттік мекемесі.</w:t>
      </w:r>
      <w:r>
        <w:br/>
      </w:r>
      <w:r>
        <w:rPr>
          <w:rFonts w:ascii="Times New Roman"/>
          <w:b w:val="false"/>
          <w:i w:val="false"/>
          <w:color w:val="000000"/>
          <w:sz w:val="28"/>
        </w:rPr>
        <w:t>
      7. Батыс Қазақстан облысының әкімдігі денсаулық сақтау басқармасының "Облыстық наркологиялық диспансері" мемлекеттік коммуналдық қазыналық кәсіпорны.</w:t>
      </w:r>
      <w:r>
        <w:br/>
      </w:r>
      <w:r>
        <w:rPr>
          <w:rFonts w:ascii="Times New Roman"/>
          <w:b w:val="false"/>
          <w:i w:val="false"/>
          <w:color w:val="000000"/>
          <w:sz w:val="28"/>
        </w:rPr>
        <w:t>
      8. Батыс Қазақстан облысы денсаулық сақтау басқармасының "Облыстық психикалық денсаулық орталығы" мемлекеттік мекемесі.</w:t>
      </w:r>
      <w:r>
        <w:br/>
      </w:r>
      <w:r>
        <w:rPr>
          <w:rFonts w:ascii="Times New Roman"/>
          <w:b w:val="false"/>
          <w:i w:val="false"/>
          <w:color w:val="000000"/>
          <w:sz w:val="28"/>
        </w:rPr>
        <w:t>
      9. Батыс Қазақстан облысының әкімдігі денсаулық сақтау басқармасының шаруашылық жүргізу құқығындағы "Облыстық клиникалық ауруханасы" мемлекеттік коммуналдық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