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bf85" w14:textId="0f7b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2011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2010 жылға 30 желтоқсандағы N 3107 қаулысы. Батыс Қазақстан облысы Әділет департаментінде 2011 жылғы 26 қаңтарда N 7-1-201 тіркелді. Күші жойылды - Батыс Қазақстан облысы Орал қаласы әкімдігінің 2011 жылғы 15 желтоқсандағы N 1565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Күші жойылды - Батыс Қазақстан облысы Орал қаласы әкімдігінің 2011.12.15 </w:t>
      </w:r>
      <w:r>
        <w:rPr>
          <w:rFonts w:ascii="Times New Roman"/>
          <w:b w:val="false"/>
          <w:i w:val="false"/>
          <w:color w:val="ff0000"/>
          <w:sz w:val="28"/>
        </w:rPr>
        <w:t>N 1565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еңбек нарығындағы жағдайды және қоғамдық жұмыстарды ұйымдастыруды жақсарту мақсатында, қала мекемелері мен ұйымдарынан түскен өтінімдерді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Орал қаласындағы ұйымдардың тізбелері, қоғамдық жұмыстардың түрлері, төлемі мен нақты жағдайлары, қатысушылардың еңбегіне төленетін ақының мөлшері және олардың қаржыландандыру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"Жұмыспен қамту және әлеуметтік бағдарламалар бөлімі" мемлекеттік мекемесі осы қаулыдан туындайтын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 және 2011 жылдың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С. Сафималиевке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3107 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Орал қаласындағы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тізбелері,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төлемі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олардың қаржыландандыру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193"/>
        <w:gridCol w:w="1933"/>
        <w:gridCol w:w="2173"/>
        <w:gridCol w:w="3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олардың қаржыландандыру көздері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 тұрғын үй- 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өтінімдер бойынша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кодексіне сәйкес келісім шарт бойынша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публикасындағы қолданыстағы бекітілген Заңнамасына сәйкес ең төменгі жалақы мөлшерінен кем емес қаржыландыру 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және әлеуметтік бағдарламалар бөлімі"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Зачаганск кенттік округі әкімінің аппараты"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Желаев кенттік округі әкімінің аппараты"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Деркөл кенттік округі әкімінің аппараты"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Круглоозерное кенттік округі әкімінің аппараты"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кәсіпорнының Батыс Қазақстан облыстық филиалы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шаруашылық жүргізуші құқығындағы "N 1 қалалық емхана" мемлекеттік коммуналдық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"N 2 қалалық емхана" мемлекеттік коммуналдық қазыналық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денсаулық сақтау басқармасының "Облыстық СПИД-тің алдын алу және оған қарсы күрес жөніндегі орталығы"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Батыс Қазақстан облысының прокуратурасы "Орал қалалық прокуратурасы"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Батыс Қазақстан облысы бойынша басқармасы"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Орал қаласының Қорғаныс істері жөніндегі басқармасы"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Орал қаласы бойынша салық басқармасы"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жұмыспен қамтуды үйлестіру және әлеуметтік бағдарламалар басқармасы"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Батыс Қазақстан облысы бойынша Бақылау және әлеуметтік қорғау департаменті"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әкімі аппаратының шаруашылық басқармасы" мемлекеттік коммуналдық қазыналық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"N 1 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спорт мектебі" мемлекеттік коммуналдық қазыналық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 мәдениет және тілдерді дамыту бөлімінің қалалық мәдениет және демалыс саябағы" мемлекеттік коммуналдық қазыналық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 Төтенше жағдайлар департаментінің жедел-құтқару жасағы"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жүйесі комитетінің Батыс Қазақстан облысы бойынша 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жүйесі департаменті"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белгілі тұрағы жоқ тұлғаларға арналған әлеуметтік бейімделу орталығы"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мүгедектері ерікті қоғамы" қоғамдық бірлестіктің Орал қалалық филиалы"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"Шырақ" мүгедектер қоғамдық қоры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"Мастер Дэнс" жастар қоғамдық бірлестігі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"Диабет" қоғамы" қоғамдық бірлестігі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облысындағы мүгедек балалардың "Бәйтерек" қоғамдық бірлестігі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"Іс басқармасы" мемлекеттік коммуналдық қазыналық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әкімдігінің Орал қаласы тұрғын үй-коммуналдық шаруашылығы, жолаушылар көлігі және автомобиль жолдары бөлімінің "Орал Құрылыс Жөндеу Сервис" мемлекеттік коммуналдық кәсіпорыны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 Әділет департаменті Орал қаласының әділет басқармасы"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Әділет департаменті"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 Орал қаласының тұрғын үй-коммуналдық шаруашылық, жолаушы көлігі және автомобиль жолдары бөлімінің "Жасыл қала" мемлекеттік коммуналдық кәсіпорны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актілерін орындау комитетінің Батыс Қазақстан облысы Сот актілерін орындау Департаменті"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"Су спорты түрлері бойынша 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спорт мектебі" мемлекеттік коммуналдық қазыналық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 тұрғын үй-коммуналдық шаруашылық, жолаушы көлігі және автомобиль жолдары бөлімінің "Спецавтобаза" мемлекеттік коммуналдық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тұрғын үй коммуналдық шаруашылығы, жолаушы көлігі және автомобиль жолдары бөлімі"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кәсіпкерлік бөлімі"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Орал қаласының Ішкі істер басқармасы"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жер қатынастары бөлімі"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сараптамасы орталығы" мемлекеттік мекеме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ауыл шаруашылығы бөлімі"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"Арба" "Тірек-қозғалыс аппаратының қызметі бұзылған 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қолдау қоғамы" қоғамдық бірлестігі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білім беру бөлімі" мемлекеттік мекемесі (мектептер, гимназиялар, бала-бақшалар)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мемлекеттік қызмет істері агенттігінің Батыс Қазақстан облысы бойынша басқармасы" мемлекеттік мекемесі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адам және Мансап" Дамыту орталығы қоғамдық бірлестігі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Батыс Қазақстан облыстық филиалы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тұрғын үй-коммуналдық шаруашылығы, жолаушылар көлігі және автомобиль жолдары бөлімінің "Горлифт" мемлекеттік коммуналдық кәсіпорны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мәдениет басқармасының тарихи-өлкетану облыстық мұражайы"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әйелдердің Республикалық "БИБІ-АНА" Қоғамы Қоғамдық Бірлестігі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бау-бақшашылар қоғамы" қоғамдық бірлестігі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және жұмыс беруші қаржысынан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 Домуправ-1" пәтер иелері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"Дорожник" пәтер иелері тұтыну кооперативі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иелерінің тұтынушылар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пәтерлер иелерінің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пәтер иелері тұтыну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"Медик" жатақханасына қызмет ететін "Шаңырақ" тұтынушылар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"Геолог" пәтерлер меншік иелерінің тұтыну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меншік пәтер иелерінің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"Ивушка" пәтер иелерінің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"Агрореммаш" акционерлік қоғамының зауыт ықшамаудан пәтер иелерінің тұрғын үй кооперативі" пәтер иелері тұтыну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 иелері тұтыну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"Альфа" пәтер иелерінің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пәтер иелері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"Орнату" пәтер иелері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"Еламан" пәтерлер иелерінің кооперативі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