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6c6d" w14:textId="89f6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22 желтоқсандағы N 18-1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2010 жылғы 26 ақпандағы N 19-1 шешімі. Батыс Қазақстан облысы Ақжайық ауданы әділет басқармасында 2010 жылғы 4 наурызда N 7-2-85 тіркелді. Күші жойылды - Батыс Қазақстан облысы Ақжайық аудандық мәслихаттың 2011 жылғы 7 сәуірдегі N 31-5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мәслихаттың 2011.04.07 N 31-5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2010 жылғы 17 ақпандағы N 19-1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N 3037)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аудандық мәслихаттың 2009 жылғы 22 желтоқсандағы N 18-1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7-2-84 тіркелген, 2010 жылғы 7 қаңтардағы, 2010 жылғы 14 қаңтардағы, 2010 жылғы 21 қаңтардағы, 2010 жылғы 28 қаңтардағы, 2010 жылғы 4 ақпандағы, 2010 жылғы 18 ақпандағы, 2010 жылғы 25 ақпандағы "Жайық таңы" газетінде N 2, N 3, N 4, N 5, N 6, N 8, N 9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"2 938 473" деген саңдар "3 070 597" деген саңдармен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"2 381 273" деген саңдар "2 513 397" деген саңдармен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"2 938 473" деген саңдар "3 054 647" деген саңдармен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"0" деген саңдар "16 900" деген саңдармен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саңдар "16 900" деген саңдармен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"35 608" деген саңдар "-36 558" деген саңдармен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"35 608" деген саңдар"+36 558" деген саңдармен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аталып отырған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 Д. Жақсыбаев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 Д. Жақсыбаев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"Аудандық мәслихаттың 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 "2010-2012 жылға арналған 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19-1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74"/>
        <w:gridCol w:w="695"/>
        <w:gridCol w:w="7665"/>
        <w:gridCol w:w="181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3070597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1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1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3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2513397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2513397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77"/>
        <w:gridCol w:w="739"/>
        <w:gridCol w:w="906"/>
        <w:gridCol w:w="7032"/>
        <w:gridCol w:w="181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3054647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маслихатының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34993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(село),ауылдық (селолық) округ әкімінің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манызы бар қаланы) бақару саласындағы мемлекеттік саясатты іске асыру жөніндегі қызметтер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1679167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1590899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 енгізу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77793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жұмыспен қамту және әлеуметтік бағдарламалар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жұмыспен қамту және әлеуметтік бағдарламалар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құрылыс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(немесе)сатып алу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140305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(областык маңызы бар қаланың) деңгейде спорттық жарыстар өткізу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олардық облыстық спорт жарыстарына қатысуы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ішкі саясат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кеңестікті ұйымдастыру жөніндегі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ішкі саясат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дене шынықтыру және спорт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қаланың)ветеринария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93058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қаланың)ветеринария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құрлыс қызметі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163436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пайдаланылмаған)трансферттерді қайтару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-36558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(АРТЫҚШЫЛЫҒЫН ПАЙДАЛАНУ) ҚАРЖЫЛАНДЫРУ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