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1c86" w14:textId="71b1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"Ақжайық ауданы аумағындағы елді мекендерді көркейту, санитарлық тазарту, тазалық сақтау Қағидасын бекіту туралы" 2007 жылғы 11 сәуірдегі № 30-8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2010 жылғы 26 ақпандағы № 19-5 шешімі. Батыс Қазақстан облысы Ақжайық ауданы әділет басқармасында 2010 жылғы 12 наурызда № 7-2-86 тіркелді. Күші жойылды - Батыс Қазақстан облысы Ақжайық ауданы әкімдігінің 2012 жылғы 22 маусымдағы № 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2012.06.22 № 4-4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N 148 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ауданы мәслихаттың "Ақжайық аудан аумағындағы елді мекендерді көркейту, санитарлық тазарту, тазалық сақтау Қағидасын бекіту туралы" 2007 жылғы 11 сәуірдегі N 30-8 шешіміне (Нормативтік құқықтық актілерді мемлекеттік тіркеу тізілімінде N 7-2-40 тіркелген, 2007 жылғы 12 мамырында "Жайық таңы" газетінің N 20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1-тармақта "Қағидасын", "Қағида" деген сөздер "Ережесін", "Ережесі"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Ақжайық ауданы аумағындағы елді мекендерді көркейту, санитарлық тазарту, тазалық сақтау қағидасының мәтіні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"Қағидасы", "Қағида", "Қағидадағы", "Қағидасын", "Қағиданың" деген сөздер "Ережесі", "Ереже", "Ережедегі", "Ережесін", "Ереженің"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өкілеттігін атқарушы             Д. Жақсыбаев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