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24c2" w14:textId="73a2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оқу орындарын, колледждер мен кәсіптік лицейлердің түлектеріне
әлеуметтік қорғау жөніндегі қосымша шаралар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2010 жылғы 25 ақпандағы N 71 қаулысы. Батыс Қазақстан облысы Ақжайық ауданы әділет басқармасында 2010 жылғы 12 наурызда N 7-2-88 тіркелді. Күші жойылды - Батыс Қазақстан облысы Ақжайық ауданы әкімдігінің 2012 жылғы 25 қаңтардағы N 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ауданы әкімдігінің 2012.01.25 N 31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Заңның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7 шілдедегі "Қазақстан Республикасындағы мемлекеттік жастар саясаты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5-бабын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2010 жылғы 29 қантардағы "Жаңа онжылдық жаңа экономикалық өрлеу Қазақстанның жаңа мүмкіндіктері"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сондай-ақ тұрғындарды жұмыспен қамтуға жәрдемдесу шараларын ұлғайту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Жоғары оқу орындарының, колледждер мен кәсіптік лицейлердің түлектерін "Жұмыспен қамту және әлеуметтік бағдарламалар бөлімі" мемлекеттік мекемесінде (әрі қарай – Уәкілетті орган) тіркелген жұмыссыз жастарды жұмысқа орналастыру үшін әлеуметтік қорғау жөніндегі қосымша шаралары ретінде жастар практикасы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рыногындағы жағдай мен бюджет қаражатына қарай, уәкілетті орган жастар практикасын бағыттау үшін жоғары оқу орындарын, колледждер мен кәсіптік лицейлердің түлектері арасынан жұмыссыздар санын анықтасын.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органда тіркелген жұмыссыз жоғары оқу орындарының, колледждер мен кәсіптік лицейлердің түлектеріне жастар практикасы төңірегіндегі уақытша жұмыс орындарын ұсынуға өтініш білдірген жұмыс берушілермен (келісім бойынша)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 өткізу жөніндегі іс-шаралар жергілікті бюджет қаражаты мен республиқалық бюджеттің мақсаты трансферттері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М. Д. Жұматоваға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Иманғалиев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