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51572" w14:textId="fa515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2009 жылғы 22 желтоқсандағы N 18-1 "2010-2012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Ақжайық аудандық мәслихатының 2010 жылғы 19 мамырдағы N 22-1 шешімі. Батыс Қазақстан облысы Ақжайық ауданы әділет басқармасында 2010 жылғы 27 мамырда N 7-2-92 тіркелді. Күші жойылды - Батыс Қазақстан облысы Ақжайық аудандық мәслихаттың 2011 жылғы 7 сәуірдегі N 31-5 шешімімен</w:t>
      </w:r>
    </w:p>
    <w:p>
      <w:pPr>
        <w:spacing w:after="0"/>
        <w:ind w:left="0"/>
        <w:jc w:val="both"/>
      </w:pPr>
      <w:r>
        <w:rPr>
          <w:rFonts w:ascii="Times New Roman"/>
          <w:b w:val="false"/>
          <w:i w:val="false"/>
          <w:color w:val="ff0000"/>
          <w:sz w:val="28"/>
        </w:rPr>
        <w:t>      Ескерту. Күші жойылды - Батыс Қазақстан облысы Ақжайық аудандық мәслихаттың 2011.04.07 N 31-5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N 95-ІV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N 148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Батыс Қазақстан облыстық мәслихатының 2010 жылғы 12 мамырдағы "Батыс Қазақстан облыстық мәслихатының 2009 жылғы 14 желтоқсандағы N 16-1 "2010-2012 жылдарға арналған облыстық бюджет туралы" шешіміне өзгерістер мен толықтырулар енгізу туралы" N 21-2 </w:t>
      </w:r>
      <w:r>
        <w:rPr>
          <w:rFonts w:ascii="Times New Roman"/>
          <w:b w:val="false"/>
          <w:i w:val="false"/>
          <w:color w:val="000000"/>
          <w:sz w:val="28"/>
        </w:rPr>
        <w:t>шешіміне</w:t>
      </w:r>
      <w:r>
        <w:rPr>
          <w:rFonts w:ascii="Times New Roman"/>
          <w:b w:val="false"/>
          <w:i w:val="false"/>
          <w:color w:val="000000"/>
          <w:sz w:val="28"/>
        </w:rPr>
        <w:t xml:space="preserve"> (тіркеу N 3042) сәйкес аудандық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 "2010-2012 жылдарға арналған аудандық бюджет туралы" аудандық мәслихаттың 2009 жылғы 22 желтоқсандағы N 18-1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N 7-2-84 тіркелген, 2010 жылғы 7 қаңтардағы, 2010 жылғы 14 қаңтардағы, 2010 жылғы 21 қаңтардағы, 2010 жылғы 28 қаңтардағы, 2010 жылғы 4 ақпандағы, 2010 жылғы 18 ақпандағы, 2010 жылғы 25 ақпандағы "Жайық таңы" газетінде N 2, N 3, N 4, N 5, N 6, N 8, N 9 жарияланған)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1 тармақта:</w:t>
      </w:r>
      <w:r>
        <w:br/>
      </w:r>
      <w:r>
        <w:rPr>
          <w:rFonts w:ascii="Times New Roman"/>
          <w:b w:val="false"/>
          <w:i w:val="false"/>
          <w:color w:val="000000"/>
          <w:sz w:val="28"/>
        </w:rPr>
        <w:t>
      1) тармақшадағы "3 146 356" деген саңдар "3 169 574" деген саңдармен ауыстырылсын;</w:t>
      </w:r>
      <w:r>
        <w:br/>
      </w:r>
      <w:r>
        <w:rPr>
          <w:rFonts w:ascii="Times New Roman"/>
          <w:b w:val="false"/>
          <w:i w:val="false"/>
          <w:color w:val="000000"/>
          <w:sz w:val="28"/>
        </w:rPr>
        <w:t>
      "540 150" деген саңдар "558 584" деген саңдармен ауыстырылсын;</w:t>
      </w:r>
      <w:r>
        <w:br/>
      </w:r>
      <w:r>
        <w:rPr>
          <w:rFonts w:ascii="Times New Roman"/>
          <w:b w:val="false"/>
          <w:i w:val="false"/>
          <w:color w:val="000000"/>
          <w:sz w:val="28"/>
        </w:rPr>
        <w:t>
      "3 200" деген саңдар "485" деген саңдармен ауыстырылсын;</w:t>
      </w:r>
      <w:r>
        <w:br/>
      </w:r>
      <w:r>
        <w:rPr>
          <w:rFonts w:ascii="Times New Roman"/>
          <w:b w:val="false"/>
          <w:i w:val="false"/>
          <w:color w:val="000000"/>
          <w:sz w:val="28"/>
        </w:rPr>
        <w:t>
      "2 589 156" деген саңдар "2 596 655" деген саңдармен ауыстырылсын;</w:t>
      </w:r>
      <w:r>
        <w:br/>
      </w:r>
      <w:r>
        <w:rPr>
          <w:rFonts w:ascii="Times New Roman"/>
          <w:b w:val="false"/>
          <w:i w:val="false"/>
          <w:color w:val="000000"/>
          <w:sz w:val="28"/>
        </w:rPr>
        <w:t>
      2) тармақшадағы "3 130 406" деген саңдар "3 153 079" деген саңдармен ауыстырылсын;</w:t>
      </w:r>
      <w:r>
        <w:br/>
      </w:r>
      <w:r>
        <w:rPr>
          <w:rFonts w:ascii="Times New Roman"/>
          <w:b w:val="false"/>
          <w:i w:val="false"/>
          <w:color w:val="000000"/>
          <w:sz w:val="28"/>
        </w:rPr>
        <w:t>
      4) тармақшадағы "16 900" деген саңдар "17 445" деген саңдармен ауыстырылсын;</w:t>
      </w:r>
      <w:r>
        <w:br/>
      </w:r>
      <w:r>
        <w:rPr>
          <w:rFonts w:ascii="Times New Roman"/>
          <w:b w:val="false"/>
          <w:i w:val="false"/>
          <w:color w:val="000000"/>
          <w:sz w:val="28"/>
        </w:rPr>
        <w:t>
</w:t>
      </w:r>
      <w:r>
        <w:rPr>
          <w:rFonts w:ascii="Times New Roman"/>
          <w:b w:val="false"/>
          <w:i w:val="false"/>
          <w:color w:val="000000"/>
          <w:sz w:val="28"/>
        </w:rPr>
        <w:t xml:space="preserve">
      2) осы шешімге </w:t>
      </w:r>
      <w:r>
        <w:rPr>
          <w:rFonts w:ascii="Times New Roman"/>
          <w:b w:val="false"/>
          <w:i w:val="false"/>
          <w:color w:val="000000"/>
          <w:sz w:val="28"/>
        </w:rPr>
        <w:t>1 қосымша</w:t>
      </w:r>
      <w:r>
        <w:rPr>
          <w:rFonts w:ascii="Times New Roman"/>
          <w:b w:val="false"/>
          <w:i w:val="false"/>
          <w:color w:val="000000"/>
          <w:sz w:val="28"/>
        </w:rPr>
        <w:t xml:space="preserve"> аталып отырған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2010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М. Дүсеев</w:t>
      </w:r>
      <w:r>
        <w:br/>
      </w:r>
      <w:r>
        <w:rPr>
          <w:rFonts w:ascii="Times New Roman"/>
          <w:b w:val="false"/>
          <w:i w:val="false"/>
          <w:color w:val="000000"/>
          <w:sz w:val="28"/>
        </w:rPr>
        <w:t>
</w:t>
      </w:r>
      <w:r>
        <w:rPr>
          <w:rFonts w:ascii="Times New Roman"/>
          <w:b w:val="false"/>
          <w:i/>
          <w:color w:val="000000"/>
          <w:sz w:val="28"/>
        </w:rPr>
        <w:t>      Мәслихат хатшысының өкілеттігін</w:t>
      </w:r>
      <w:r>
        <w:br/>
      </w:r>
      <w:r>
        <w:rPr>
          <w:rFonts w:ascii="Times New Roman"/>
          <w:b w:val="false"/>
          <w:i w:val="false"/>
          <w:color w:val="000000"/>
          <w:sz w:val="28"/>
        </w:rPr>
        <w:t>
</w:t>
      </w:r>
      <w:r>
        <w:rPr>
          <w:rFonts w:ascii="Times New Roman"/>
          <w:b w:val="false"/>
          <w:i/>
          <w:color w:val="000000"/>
          <w:sz w:val="28"/>
        </w:rPr>
        <w:t>      уақытша атқарушы                      С. Уразова</w:t>
      </w:r>
    </w:p>
    <w:bookmarkStart w:name="z5"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19 мамырдағы</w:t>
      </w:r>
      <w:r>
        <w:br/>
      </w:r>
      <w:r>
        <w:rPr>
          <w:rFonts w:ascii="Times New Roman"/>
          <w:b w:val="false"/>
          <w:i w:val="false"/>
          <w:color w:val="000000"/>
          <w:sz w:val="28"/>
        </w:rPr>
        <w:t>
"Аудандық мәслихаттың</w:t>
      </w:r>
      <w:r>
        <w:br/>
      </w:r>
      <w:r>
        <w:rPr>
          <w:rFonts w:ascii="Times New Roman"/>
          <w:b w:val="false"/>
          <w:i w:val="false"/>
          <w:color w:val="000000"/>
          <w:sz w:val="28"/>
        </w:rPr>
        <w:t>
2009 жылғы 22 желтоқсандағы</w:t>
      </w:r>
      <w:r>
        <w:br/>
      </w:r>
      <w:r>
        <w:rPr>
          <w:rFonts w:ascii="Times New Roman"/>
          <w:b w:val="false"/>
          <w:i w:val="false"/>
          <w:color w:val="000000"/>
          <w:sz w:val="28"/>
        </w:rPr>
        <w:t>
N 18-1 "2010-2012 жылдарға</w:t>
      </w:r>
      <w:r>
        <w:br/>
      </w:r>
      <w:r>
        <w:rPr>
          <w:rFonts w:ascii="Times New Roman"/>
          <w:b w:val="false"/>
          <w:i w:val="false"/>
          <w:color w:val="000000"/>
          <w:sz w:val="28"/>
        </w:rPr>
        <w:t>
арналған аудандық бюджет</w:t>
      </w:r>
      <w:r>
        <w:br/>
      </w:r>
      <w:r>
        <w:rPr>
          <w:rFonts w:ascii="Times New Roman"/>
          <w:b w:val="false"/>
          <w:i w:val="false"/>
          <w:color w:val="000000"/>
          <w:sz w:val="28"/>
        </w:rPr>
        <w:t>
туралы" шешіміне өзгерістер</w:t>
      </w:r>
      <w:r>
        <w:br/>
      </w:r>
      <w:r>
        <w:rPr>
          <w:rFonts w:ascii="Times New Roman"/>
          <w:b w:val="false"/>
          <w:i w:val="false"/>
          <w:color w:val="000000"/>
          <w:sz w:val="28"/>
        </w:rPr>
        <w:t>
мен толықтырулар енгізу туралы"</w:t>
      </w:r>
      <w:r>
        <w:br/>
      </w:r>
      <w:r>
        <w:rPr>
          <w:rFonts w:ascii="Times New Roman"/>
          <w:b w:val="false"/>
          <w:i w:val="false"/>
          <w:color w:val="000000"/>
          <w:sz w:val="28"/>
        </w:rPr>
        <w:t>
N 22-1 шешіміне 1 қосымша</w:t>
      </w:r>
    </w:p>
    <w:bookmarkEnd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22 желтоқсандағы</w:t>
      </w:r>
      <w:r>
        <w:br/>
      </w:r>
      <w:r>
        <w:rPr>
          <w:rFonts w:ascii="Times New Roman"/>
          <w:b w:val="false"/>
          <w:i w:val="false"/>
          <w:color w:val="000000"/>
          <w:sz w:val="28"/>
        </w:rPr>
        <w:t>
"Аудандық мәслихаттың</w:t>
      </w:r>
      <w:r>
        <w:br/>
      </w:r>
      <w:r>
        <w:rPr>
          <w:rFonts w:ascii="Times New Roman"/>
          <w:b w:val="false"/>
          <w:i w:val="false"/>
          <w:color w:val="000000"/>
          <w:sz w:val="28"/>
        </w:rPr>
        <w:t>
2010-2012 жылдарға арналған</w:t>
      </w:r>
      <w:r>
        <w:br/>
      </w:r>
      <w:r>
        <w:rPr>
          <w:rFonts w:ascii="Times New Roman"/>
          <w:b w:val="false"/>
          <w:i w:val="false"/>
          <w:color w:val="000000"/>
          <w:sz w:val="28"/>
        </w:rPr>
        <w:t>
аудандық бюджет туралы"</w:t>
      </w:r>
      <w:r>
        <w:br/>
      </w:r>
      <w:r>
        <w:rPr>
          <w:rFonts w:ascii="Times New Roman"/>
          <w:b w:val="false"/>
          <w:i w:val="false"/>
          <w:color w:val="000000"/>
          <w:sz w:val="28"/>
        </w:rPr>
        <w:t>
N 18-1 шешіміне 1 қосымша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
        <w:gridCol w:w="596"/>
        <w:gridCol w:w="596"/>
        <w:gridCol w:w="597"/>
        <w:gridCol w:w="7727"/>
        <w:gridCol w:w="1679"/>
      </w:tblGrid>
      <w:tr>
        <w:trPr>
          <w:trHeight w:val="13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18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w:t>
            </w:r>
          </w:p>
        </w:tc>
        <w:tc>
          <w:tcPr>
            <w:tcW w:w="0" w:type="auto"/>
            <w:vMerge/>
            <w:tcBorders>
              <w:top w:val="nil"/>
              <w:left w:val="single" w:color="cfcfcf" w:sz="5"/>
              <w:bottom w:val="single" w:color="cfcfcf" w:sz="5"/>
              <w:right w:val="single" w:color="cfcfcf" w:sz="5"/>
            </w:tcBorders>
          </w:tcPr>
          <w:p/>
        </w:tc>
      </w:tr>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w:t>
            </w:r>
          </w:p>
        </w:tc>
        <w:tc>
          <w:tcPr>
            <w:tcW w:w="0" w:type="auto"/>
            <w:vMerge/>
            <w:tcBorders>
              <w:top w:val="nil"/>
              <w:left w:val="single" w:color="cfcfcf" w:sz="5"/>
              <w:bottom w:val="single" w:color="cfcfcf" w:sz="5"/>
              <w:right w:val="single" w:color="cfcfcf" w:sz="5"/>
            </w:tcBorders>
          </w:tcPr>
          <w:p/>
        </w:tc>
      </w:tr>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13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ТҮСІМДЕР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3169574</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572919</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558584</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129605</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129605</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144010</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144010</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275008</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260750</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1866</w:t>
            </w:r>
          </w:p>
        </w:tc>
      </w:tr>
      <w:tr>
        <w:trPr>
          <w:trHeight w:val="39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10992</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51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7623</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w:t>
            </w:r>
          </w:p>
        </w:tc>
      </w:tr>
      <w:tr>
        <w:trPr>
          <w:trHeight w:val="51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51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2313</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8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2338</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баж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2338</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13850</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9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120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ҚР Ұлттық Банкінің бюджеттен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9200</w:t>
            </w:r>
          </w:p>
        </w:tc>
      </w:tr>
      <w:tr>
        <w:trPr>
          <w:trHeight w:val="166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9200</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r>
      <w:tr>
        <w:trPr>
          <w:trHeight w:val="24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2596655</w:t>
            </w:r>
          </w:p>
        </w:tc>
      </w:tr>
      <w:tr>
        <w:trPr>
          <w:trHeight w:val="52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2596655</w:t>
            </w:r>
          </w:p>
        </w:tc>
      </w:tr>
      <w:tr>
        <w:trPr>
          <w:trHeight w:val="28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2596655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
        <w:gridCol w:w="633"/>
        <w:gridCol w:w="716"/>
        <w:gridCol w:w="737"/>
        <w:gridCol w:w="7318"/>
        <w:gridCol w:w="17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6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3153079</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 көрсету</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235673</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219711</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маслихатының аппараты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маслихатының қызметін қамтамасыз ету жөніндегі қызметтер</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37080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қызметін қамтамасыз ету жөніндегі қызметтер</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36276</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w:t>
            </w:r>
          </w:p>
        </w:tc>
      </w:tr>
      <w:tr>
        <w:trPr>
          <w:trHeight w:val="72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(село),ауылдық (селолық) округ әкімінің аппараты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168231</w:t>
            </w:r>
          </w:p>
        </w:tc>
      </w:tr>
      <w:tr>
        <w:trPr>
          <w:trHeight w:val="64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(село),ауылдық (селолық) округ әкімінің қызметін қамтамасыз ету жөніндегі қызметтер</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164042</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4189</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9195</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9195</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манызы бар қала) саласындағы мемлекеттік саясатты іске асыру жөніндегі қызметтер</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9195</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6767</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экономика және бюджеттік жоспарлау бөлімі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6767</w:t>
            </w:r>
          </w:p>
        </w:tc>
      </w:tr>
      <w:tr>
        <w:trPr>
          <w:trHeight w:val="102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саясатты, мемлекеттік жоспарлау жүйесін қалыптастыру және дамыту және ауданды (облыстық манызы бар қаланы) бақару саласындағы мемлекеттік саясатты іске асыру жөніндегі қызметтер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6577</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2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14114</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10844</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10844</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10844</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1972432</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120011</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120011</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120011</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1739753</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1739753</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1646591</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93162</w:t>
            </w:r>
          </w:p>
        </w:tc>
      </w:tr>
      <w:tr>
        <w:trPr>
          <w:trHeight w:val="76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трансферттердің есебінен білім берудің мемлекеттік жүйесіне оқытудың жаңа технологияларын енгізу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112668</w:t>
            </w:r>
          </w:p>
        </w:tc>
      </w:tr>
      <w:tr>
        <w:trPr>
          <w:trHeight w:val="5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10416</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мекемелерінде білім беру жүйесін ақпараттандыру</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6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23379</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r>
      <w:tr>
        <w:trPr>
          <w:trHeight w:val="76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ағымдағы жөндеу</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77793</w:t>
            </w:r>
          </w:p>
        </w:tc>
      </w:tr>
      <w:tr>
        <w:trPr>
          <w:trHeight w:val="45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307840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292740</w:t>
            </w:r>
          </w:p>
        </w:tc>
      </w:tr>
      <w:tr>
        <w:trPr>
          <w:trHeight w:val="5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(село),ауылдық (селолық) округ әкімінің аппараты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19451</w:t>
            </w:r>
          </w:p>
        </w:tc>
      </w:tr>
      <w:tr>
        <w:trPr>
          <w:trHeight w:val="3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19451</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жұмыспен қамту және әлеуметтік бағдарламалар бөлімі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273289</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74136</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44136</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21830</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2696</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11969</w:t>
            </w:r>
          </w:p>
        </w:tc>
      </w:tr>
      <w:tr>
        <w:trPr>
          <w:trHeight w:val="2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93310</w:t>
            </w:r>
          </w:p>
        </w:tc>
      </w:tr>
      <w:tr>
        <w:trPr>
          <w:trHeight w:val="96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8907</w:t>
            </w:r>
          </w:p>
        </w:tc>
      </w:tr>
      <w:tr>
        <w:trPr>
          <w:trHeight w:val="6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жүруін,сондай-ақ оларға және олармен бірге жүретін адамдарға Мәскеу, Астана қалаларында мерекелік іс-шараларға қатысуы үшін,тамақтануына, тұруына,жол жүруіне арналған шығыстарын төлеуді қамтамасыз ету</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w:t>
            </w:r>
          </w:p>
        </w:tc>
      </w:tr>
      <w:tr>
        <w:trPr>
          <w:trHeight w:val="75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бөлімшелерде,мекемелерде, әскери-оқу орындарында әскери қызметтен өткен, запасқа босатылған (отставка), "1941-1945 жж. Ұлы Отан соғысында Германияны жеңгені үшін"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12524</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15100</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жұмыспен қамту және әлеуметтік бағдарламалар бөлімі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15100</w:t>
            </w:r>
          </w:p>
        </w:tc>
      </w:tr>
      <w:tr>
        <w:trPr>
          <w:trHeight w:val="76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12635</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2465</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65482</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38001</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құрылыс бөлімі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38001</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 құрылысы және (немесе)сатып алу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27805</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10196</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7093</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7093</w:t>
            </w:r>
          </w:p>
        </w:tc>
      </w:tr>
      <w:tr>
        <w:trPr>
          <w:trHeight w:val="76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20388</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(село),ауылдық (селолық) округ әкімінің аппараты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20388</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5894</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4711</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ұстау және туысы жоқ адамдарды жерлеу</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9783</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кеңестік</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241554</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143397</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мәдениет және тілдерді дамыту бөлімі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143397</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143397</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3499</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дене шынықтыру және спорт бөлімі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3499</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(областык маңызы бар қаланың) деңгейде спорттық жарыстар өткізу</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w:t>
            </w:r>
          </w:p>
        </w:tc>
      </w:tr>
      <w:tr>
        <w:trPr>
          <w:trHeight w:val="76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олардық облыстық спорт жарыстарына қатысуы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2086</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кеңестік</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74712</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мәдениет және тілдерді дамыту бөлімі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65377</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65377</w:t>
            </w:r>
          </w:p>
        </w:tc>
      </w:tr>
      <w:tr>
        <w:trPr>
          <w:trHeight w:val="3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ішкі саясат бөлімі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9335</w:t>
            </w:r>
          </w:p>
        </w:tc>
      </w:tr>
      <w:tr>
        <w:trPr>
          <w:trHeight w:val="5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4215</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 жүргізу жөніндегі қызметтер</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5120</w:t>
            </w:r>
          </w:p>
        </w:tc>
      </w:tr>
      <w:tr>
        <w:trPr>
          <w:trHeight w:val="6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кеңестікті ұйымдастыру жөніндегі өзге де қызметтер</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19946</w:t>
            </w:r>
          </w:p>
        </w:tc>
      </w:tr>
      <w:tr>
        <w:trPr>
          <w:trHeight w:val="6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мәдениет және тілдерді дамыту бөлімі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5389</w:t>
            </w:r>
          </w:p>
        </w:tc>
      </w:tr>
      <w:tr>
        <w:trPr>
          <w:trHeight w:val="6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1559</w:t>
            </w:r>
          </w:p>
        </w:tc>
      </w:tr>
      <w:tr>
        <w:trPr>
          <w:trHeight w:val="52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ішкі саясат бөлімі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8981</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7361</w:t>
            </w:r>
          </w:p>
        </w:tc>
      </w:tr>
      <w:tr>
        <w:trPr>
          <w:trHeight w:val="52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w:t>
            </w:r>
          </w:p>
        </w:tc>
      </w:tr>
      <w:tr>
        <w:trPr>
          <w:trHeight w:val="49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дене шынықтыру және спорт бөлімі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5576</w:t>
            </w:r>
          </w:p>
        </w:tc>
      </w:tr>
      <w:tr>
        <w:trPr>
          <w:trHeight w:val="5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тілдерді дамыту саласындағы мемлекеттік саясатты іске асыру жөніндегі қызметтер</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5376</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6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шаруашылығы,ерекше қорғалатын табиғи аумақтар, қоршаған ортаны және жануарлар дүниесін қорғау, жер қатынастары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129838</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18939</w:t>
            </w:r>
          </w:p>
        </w:tc>
      </w:tr>
      <w:tr>
        <w:trPr>
          <w:trHeight w:val="6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5024</w:t>
            </w:r>
          </w:p>
        </w:tc>
      </w:tr>
      <w:tr>
        <w:trPr>
          <w:trHeight w:val="9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5024</w:t>
            </w:r>
          </w:p>
        </w:tc>
      </w:tr>
      <w:tr>
        <w:trPr>
          <w:trHeight w:val="6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9402</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Жергілікте деңгейде ауыл шаруашылығы саласындағы мемлекеттік саясатты іске асыру жөніндегі қызметтер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9402</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қаланың)ветеринария бөлімі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4513</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Жергілікте деңгейде ветеринария саласындағы мемлекеттік саясатты іске асыру жөніндегі қызметтер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4113</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шарушылығы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8073</w:t>
            </w:r>
          </w:p>
        </w:tc>
      </w:tr>
      <w:tr>
        <w:trPr>
          <w:trHeight w:val="52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8073</w:t>
            </w:r>
          </w:p>
        </w:tc>
      </w:tr>
      <w:tr>
        <w:trPr>
          <w:trHeight w:val="102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(областық манызы бар қала) аумағында жер қатынастарын реттеу саласындағы мемлекеттік саясатты іске асыру жөніндегі қызметтер</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7673</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6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102826</w:t>
            </w:r>
          </w:p>
        </w:tc>
      </w:tr>
      <w:tr>
        <w:trPr>
          <w:trHeight w:val="54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60484</w:t>
            </w:r>
          </w:p>
        </w:tc>
      </w:tr>
      <w:tr>
        <w:trPr>
          <w:trHeight w:val="108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60484</w:t>
            </w:r>
          </w:p>
        </w:tc>
      </w:tr>
      <w:tr>
        <w:trPr>
          <w:trHeight w:val="6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қаланың)ветеринария бөлімі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42342</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42342</w:t>
            </w:r>
          </w:p>
        </w:tc>
      </w:tr>
      <w:tr>
        <w:trPr>
          <w:trHeight w:val="34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 сәулет, қала құрылысы және құрлыс қызметі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10972</w:t>
            </w:r>
          </w:p>
        </w:tc>
      </w:tr>
      <w:tr>
        <w:trPr>
          <w:trHeight w:val="48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10972</w:t>
            </w:r>
          </w:p>
        </w:tc>
      </w:tr>
      <w:tr>
        <w:trPr>
          <w:trHeight w:val="48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5683</w:t>
            </w:r>
          </w:p>
        </w:tc>
      </w:tr>
      <w:tr>
        <w:trPr>
          <w:trHeight w:val="6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5498</w:t>
            </w:r>
          </w:p>
        </w:tc>
      </w:tr>
      <w:tr>
        <w:trPr>
          <w:trHeight w:val="6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5289</w:t>
            </w:r>
          </w:p>
        </w:tc>
      </w:tr>
      <w:tr>
        <w:trPr>
          <w:trHeight w:val="8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5289</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11738</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6409</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6409</w:t>
            </w:r>
          </w:p>
        </w:tc>
      </w:tr>
      <w:tr>
        <w:trPr>
          <w:trHeight w:val="76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6409</w:t>
            </w:r>
          </w:p>
        </w:tc>
      </w:tr>
      <w:tr>
        <w:trPr>
          <w:trHeight w:val="24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5329</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0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6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5329</w:t>
            </w:r>
          </w:p>
        </w:tc>
      </w:tr>
      <w:tr>
        <w:trPr>
          <w:trHeight w:val="8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5169</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163436</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163436</w:t>
            </w:r>
          </w:p>
        </w:tc>
      </w:tr>
      <w:tr>
        <w:trPr>
          <w:trHeight w:val="6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163436</w:t>
            </w:r>
          </w:p>
        </w:tc>
      </w:tr>
      <w:tr>
        <w:trPr>
          <w:trHeight w:val="82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 толық пайдаланылмаған)трансферттерді қайтару</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берлетін ағымдағы нысаналы трансферттер</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162785</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35608</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35608</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35608</w:t>
            </w:r>
          </w:p>
        </w:tc>
      </w:tr>
      <w:tr>
        <w:trPr>
          <w:trHeight w:val="76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35608</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35608</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17445</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17445</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17445</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17445</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17445</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(АРТЫҚШЫЛЫҒЫ)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-36558</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 (АРТЫҚШЫЛЫҒЫН ПАЙДАЛАНУ) ҚАРЖЫЛАНДЫРУ</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36558</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35608</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35608</w:t>
            </w:r>
          </w:p>
        </w:tc>
      </w:tr>
      <w:tr>
        <w:trPr>
          <w:trHeight w:val="10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35608</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35608</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45735</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45735</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45735</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борышын өтеу</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45735</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46685</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46685</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46685</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46685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