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ea23" w14:textId="571e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Мерген ауылындағы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Мерген ауылдық округі әкімінің 2010 жылғы 13 шілдедегі N 6 шешімі. Батыс Қазақстан облысы Ақжайық ауданы әділет басқармасында 2010 жылғы 11 тамызда N 7-2-95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1993 жылғы 8 желтоқсандағы "Қазақстан Республикасының әкімшілік–аумақтық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2010 жылғы 12 шілдедегі Мерген ауылы тұрғындарының жалпы жиынының хаттамасын ескеріп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Мерген ауылындағы Ақжайық көшесі мен Жағалау көшесінің ортасындағы көшесіне "Егемен"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10 күнтізбелік күн өткесін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қадағалау аппараттың бас маманы Ж. Имангалиевқа тапсырылсын.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Мерген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 Ж. Имангалиев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