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794a" w14:textId="b0279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жылғы 25 желтоқсандағы № 16-1 "2010-2012 жылдарға арналған Бөрлі ауданының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2010 жылғы 3 наурыздағы № 18-3 шешімі. Батыс Қазақстан облысы Бөрлі ауданы әділет басқармасында 2010 жылғы 1 сәуірде № 7-3-90 тіркелді. Күші жойылды - Батыс Қазақстан облысы Бөрлі аудандық мәслихатының 2010 жылғы 22 желтоқсандағы № 24-4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Бөрлі аудандық мәслихатының 2010.12.22 № 24-4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әкімінің оң тұжырымын есепке ала отырып,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"2010-2012 жылдарға арналған Бөрлі ауданының бюджеті туралы" Бөрлі аудандық мәслихатының 2009 жылғы 25 желтоқсандағы № 16-1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7-3-87 тіркелген, 2010 жылғы 19 қаңтардағы "Бөрлі жаршысы-Бурлинские вести" газетінде № 6 жарияланған),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"4 347 987" деген сандар "4 347 077" сандарымен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"3 095 974" деген сандар "3 615 867" сандарымен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"46 955" деген сандар "47 406" сандарымен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"910 408" деген сандар 389 154" сандарымен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"4 347 987" деген сандар "4 531 741" сандарымен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сан "-184 664 мың теңге" сандарымен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сан "26 706 мың теңге" сандарымен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қаржы жылы басындағы бос қалдық - 157 958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"884 138" деген сандар "374 138" сандарымен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абзац: "Ұлы Отан соғысының қатысушылары мен мүгедектеріне Ұлы Отан соғысындағы Жеңістің 65 жылдығына орай біржолғы материалдық көмек төлеуге - 18 420 мың теңге" алынып тасталынсын;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"26 270" деген сандар "41 722" сандарымен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"Бөрлі ауылындағы мектеп жанындағы интернатты күрделі жөндеуге – 14 652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Успен ауылындағы дәрігерлік амбулаторияны газдандыру мен жобалау сметалық құжатын дайындатуға - 800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Аталып отырған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А. Есмагулов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И. Измағамбетов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18-3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Бөрлі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700"/>
        <w:gridCol w:w="513"/>
        <w:gridCol w:w="513"/>
        <w:gridCol w:w="7413"/>
        <w:gridCol w:w="211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ТАБЫСТАР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4 347 077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4 332 476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3 615 867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1 190 725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1 190 725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1 882 213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1 882 213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405 203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304 579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Бірынғай жер салығы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126 659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</w:p>
        </w:tc>
      </w:tr>
      <w:tr>
        <w:trPr>
          <w:trHeight w:val="1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47 406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5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меншігіндегі акциялардың мемлекеттік пакетіне дивидендтер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мемлекттік мекемелер салатын айыппұлдар, өсімпұлдар, санкциялар өндіріп алулар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мемлекттік мекемелер салатын айыппұлдар, өсімпұлдар, санкциялар өндіріп алулар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Гранттар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көмек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төленетін басқа да салықтық емес түсімдер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280 049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мекемеге бекітілген мүлікті сатудан түскен түсімдер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156 976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мекемеге бекітілген мүлікті сатудан түскен түсімдер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156 976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123 073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123 073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РЕСМИ ТРАНСФЕРТЕРДІҢ ТҮСІМДЕРІ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389 154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трансферртер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389 154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164 754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788"/>
        <w:gridCol w:w="981"/>
        <w:gridCol w:w="874"/>
        <w:gridCol w:w="6357"/>
        <w:gridCol w:w="201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4 531 741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Шығындар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209 910</w:t>
            </w:r>
          </w:p>
        </w:tc>
      </w:tr>
      <w:tr>
        <w:trPr>
          <w:trHeight w:val="5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191 680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14 273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13 023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42 373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42 248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135 034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128 334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11 127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11 127</w:t>
            </w:r>
          </w:p>
        </w:tc>
      </w:tr>
      <w:tr>
        <w:trPr>
          <w:trHeight w:val="5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(областық манызы бар қала) саласындағы мемлекеттік саясатты іске асыру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11 127</w:t>
            </w:r>
          </w:p>
        </w:tc>
      </w:tr>
      <w:tr>
        <w:trPr>
          <w:trHeight w:val="4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7 103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экономика және бюджетті жоспарлау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7 103</w:t>
            </w:r>
          </w:p>
        </w:tc>
      </w:tr>
      <w:tr>
        <w:trPr>
          <w:trHeight w:val="8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(областық манызы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7 103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17 188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9 748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9 748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оларды жою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</w:t>
            </w:r>
          </w:p>
        </w:tc>
      </w:tr>
      <w:tr>
        <w:trPr>
          <w:trHeight w:val="7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7 088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15 608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15 608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15 608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15 608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2 545 498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259 613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беру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259 613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259 613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негіз, жалпы орта білім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2 039 971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беру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2 039 971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1 911 384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128 587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 түрлі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245 914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беру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75 487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9 710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21 777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170 427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170 427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159 050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140 271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11 545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11 545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 әлеуметтік бағдарламалар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128 726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45 129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8 664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2 843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3 515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13 344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4 352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22 869</w:t>
            </w:r>
          </w:p>
        </w:tc>
      </w:tr>
      <w:tr>
        <w:trPr>
          <w:trHeight w:val="7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5 170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18 779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 әлеуметтік бағдарламалар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18 779</w:t>
            </w:r>
          </w:p>
        </w:tc>
      </w:tr>
      <w:tr>
        <w:trPr>
          <w:trHeight w:val="7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18 063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547 234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303 637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азаматтарды тұрғын үймен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303 637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221 630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82 007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231 097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58 144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23 574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15 162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орындарды күтіп ұстау және туысы жоқтарды жерлеу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17 408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172 953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26 866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44 528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орындарды күтіп ұстау және туысы жоқтарды жерлеу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100 173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366 378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236 242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және тілдерді дамыту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236 242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236 242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10 008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спорт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10 008</w:t>
            </w:r>
          </w:p>
        </w:tc>
      </w:tr>
      <w:tr>
        <w:trPr>
          <w:trHeight w:val="7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қалалық)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4 008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99 949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мәдениет және тілдерді дамыту бөлімі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61 974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61 153</w:t>
            </w:r>
          </w:p>
        </w:tc>
      </w:tr>
      <w:tr>
        <w:trPr>
          <w:trHeight w:val="4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саясат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37 975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16 275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20 179</w:t>
            </w:r>
          </w:p>
        </w:tc>
      </w:tr>
      <w:tr>
        <w:trPr>
          <w:trHeight w:val="1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және тілдерді дамыту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</w:p>
        </w:tc>
      </w:tr>
      <w:tr>
        <w:trPr>
          <w:trHeight w:val="4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саясат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8 928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5 628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спорт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4 623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спорт саласындағы мемлекеттік саясатты іске асыру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4 623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134 078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45 982</w:t>
            </w:r>
          </w:p>
        </w:tc>
      </w:tr>
      <w:tr>
        <w:trPr>
          <w:trHeight w:val="5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30 474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26 706</w:t>
            </w:r>
          </w:p>
        </w:tc>
      </w:tr>
      <w:tr>
        <w:trPr>
          <w:trHeight w:val="5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3 768</w:t>
            </w:r>
          </w:p>
        </w:tc>
      </w:tr>
      <w:tr>
        <w:trPr>
          <w:trHeight w:val="5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ауыл шаруашылығы бөлімі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8 257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8 257</w:t>
            </w:r>
          </w:p>
        </w:tc>
      </w:tr>
      <w:tr>
        <w:trPr>
          <w:trHeight w:val="5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ветеринария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4 976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шаруашылығында пайдаланылатын арнаулы қоймалардың жұмыс істеуін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малдарды союды санитарлық ұйымдастыру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 шараларды жүргізу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</w:t>
            </w:r>
          </w:p>
        </w:tc>
      </w:tr>
      <w:tr>
        <w:trPr>
          <w:trHeight w:val="5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объектісін дамыту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</w:t>
            </w:r>
          </w:p>
        </w:tc>
      </w:tr>
      <w:tr>
        <w:trPr>
          <w:trHeight w:val="4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66 778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66 778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жер қатынастары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жер шаруашылығын орналастыру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13 518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ветеринария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13518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13518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10 817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10 817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5 772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5 772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қала құрылысы және сәулет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5 045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5 045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318 861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318 861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(село),ауылдық (селолық)округ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310 561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Транспорттық инфраструктурасын дамыту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306 561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41 599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5 108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5 108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5 108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36 491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12 531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12 531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165 520</w:t>
            </w:r>
          </w:p>
        </w:tc>
      </w:tr>
      <w:tr>
        <w:trPr>
          <w:trHeight w:val="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165 520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165 520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6 328</w:t>
            </w:r>
          </w:p>
        </w:tc>
      </w:tr>
      <w:tr>
        <w:trPr>
          <w:trHeight w:val="1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159 192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БЮДЖЕТТІК КРЕДИТТЕРДІ ӨТЕУ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14 601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14 601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АКТИВТЕРМЕН ЖАСАЛАТЫН ОПЕРАЦИЯЛАР БОЙЫНША САЛЬДО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 (ПРОФИЦИТ)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-184 664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БЮДЖЕТ ТАПШЫЛЫҒЫН (профицит пайдалану) ҚАРЖЫЛАНДЫРУ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26 706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26 706</w:t>
            </w:r>
          </w:p>
        </w:tc>
      </w:tr>
      <w:tr>
        <w:trPr>
          <w:trHeight w:val="2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26 706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26 706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 алатын қарыздар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26 706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Қарызды өтеу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 өтеу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