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f17e" w14:textId="cf1f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25 желтоқсандағы N 16-1 "2010-2012 жылдарға арналған Бөрлі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2010 жылғы 19 мамырдағы № 20-3 шешімі. Батыс Қазақстан облысы Бөрлі ауданы әділет басқармасында 2010 жылғы 10 маусымда № 7-3-97 тіркелді. Күші жойылды - Батыс Қазақстан облысы Бөрлі аудандық мәслихатының 2010 жылғы 22 желтоқсандағы № 24-4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Бөрлі аудандық мәслихатының 2010.12.22 № 24-4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оң тұжырымын есепке ала отырып,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Бөрлі ауданының бюджеті туралы" Бөрлі аудандық мәслихатының 2009 жылғы 25 желтоқсандағы № 16-1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7-3-87 тіркелген, 2010 жылғы 19 қаңтардағы "Бөрлі жаршысы-Бурлинские вести" газетінде № 6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"4 411 630" деген сандар "4 839 023"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"3 615 867" деген сандар "4 040 197"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"47 406" деген сандар "51 906"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"453 707" деген сандар "452 270"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"4 596 294" деген сандар "5 023 687"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он екінші абзацындағы: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"92 400" деген саны "89 462"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"Приурал ауылындағы су құбырын қайта жаңартуға - 60 000 мың теңге;" деген сөздерден кейін,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"Жарсуат ауылының сумен жабдықтау жүйесін қайта жаңартуға жобалық сметалық құжаттарын түзетуге - 1 500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Аталып отырған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Н. Шиганакова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И. Измағамбетов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20-3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Бөрлі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21"/>
        <w:gridCol w:w="534"/>
        <w:gridCol w:w="534"/>
        <w:gridCol w:w="7370"/>
        <w:gridCol w:w="211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4 839 023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4 824 422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4 040 197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1 313 390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1 313 390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2 088 378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2 088 378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405 203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304 579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122 159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1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111 067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111 067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51 906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меншігіндегі акциялардың мемлекеттік пакетіне дивидендтер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көмек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басқа да салықтық емес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280 049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мүлікті сатудан түскен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156 976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мүлікті сатудан түскен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156 976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РЕСМИ ТРАНСФЕРТЕРДІҢ ТҮСІМДЕРІ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452 270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трансферртер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452 270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31"/>
        <w:gridCol w:w="904"/>
        <w:gridCol w:w="904"/>
        <w:gridCol w:w="6792"/>
        <w:gridCol w:w="20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5 023 687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227 467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144 976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 жоспарлау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</w:t>
            </w:r>
          </w:p>
        </w:tc>
      </w:tr>
      <w:tr>
        <w:trPr>
          <w:trHeight w:val="8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 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 шаралар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– коммуналдық шаруашылығы, жолаушылар көлігі және автомобиль жолдары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2 705 789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негіз, жалпы орта білім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2 089 023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2 089 023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1 960 436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 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128 587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түрлі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 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143 894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  бағдарламасы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білім, әлеуметтік қамтамасыз ету, мәдениет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22 869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19 503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 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324 556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– коммуналдық шаруашылығы, жолаушылар көлігі және автомобиль жолдары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азаматтарды тұрғын үймен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 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– коммуналдық шаруашылығы, жолаушылар көлігі және автомобиль жолдары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 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-мекендерді көркейту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271 325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орындарды күтіп ұстау және туысы жоқтарды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– коммуналдық шаруашылығы, жолаушылар көлігі және автомобиль жолдары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орындарды күтіп ұстау және туысы жоқтарды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404 222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 демалыс жұмысын қолдау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 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 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103 545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мәдениет және тілдерді дамыту бөлімі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62 749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 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20 476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мәдениет және спорт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48 596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ауыл шаруашылығы  бөлімі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  саласындағы мемлекеттік саясатты іске асыру жөніндегі қызметтер 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  саласындағы мемлекеттік саясатты іске асыру жөніндегі қызметтер 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базасын нығайту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малдарды санитарлық союды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 шараларды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 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объектісін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 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жер шаруашылығын орналастыру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 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қала құрылысы және сәулет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464 677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464 677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– коммуналдық шаруашылығы, жолаушылар көлігі және автомобиль жолдары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456 407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Транспорттық инфраструктурасын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– коммуналдық шаруашылығы, жолаушылар көлігі және автомобиль жолдары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– коммуналдық шаруашылығы, жолаушылар көлігі және автомобиль жолдары 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13 598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165 519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159 192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-184 664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(профицит пайдалану) ҚАРЖЫЛАНДЫРУ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өтеу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