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be1c" w14:textId="175b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3 наурыздағы N 18-9 "Мұқтаж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2010 жылғы 19 мамырдағы N 20-2 шешімі. Батыс Қазақстан облысы Бөрлі ауданы әділет басқармасында 2010 жылғы 10 маусымда N 7-3-98 тіркелді. Күші жойылды - Батыс Қазақстан облысы Бөрлі аудандық мәслихаттың 2012 жылғы 18 сәуірдегі N 3-6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Бөрлі аудандық мәслихаттың 2012.04.18 </w:t>
      </w:r>
      <w:r>
        <w:rPr>
          <w:rFonts w:ascii="Times New Roman"/>
          <w:b w:val="false"/>
          <w:i w:val="false"/>
          <w:color w:val="ff0000"/>
          <w:sz w:val="28"/>
        </w:rPr>
        <w:t>N 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"Нормативтiк құқықтық актiлер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Бөрлі аудандық мәслихатының "Мұқтаж азаматтардың жекелеген санаттарына әлеуметтік көмек көрсету туралы" 2010 жылғы 3 наурыздағы N 18-9 (Нормативтік құқықтық актілерді мемлекеттік тіркеу тізілімінде  N 7-3-91 тіркелген, 2010 жылғы 9 сәуірдегі "Бөрлі жаршысы-Бурлинские вести" газетінде N 29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Шиганакова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И. Измағамбетов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