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5cc4" w14:textId="1875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25 желтоқсандағы № 16-1 "2010-2012 жылдарға арналған Бөрлі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2010 жылғы 11 тамыздағы № 21-4 шешімі. Батыс Қазақстан облысы Бөрлі ауданы әділет басқармасында 2010 жылғы 3 қыркүйекте № 7-3-100 тіркелді. Күші жойылды - Батыс Қазақстан облысы Бөрлі аудандық мәслихатының 2010 жылғы 22 желтоқсандағы № 24-4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аудандық мәслихатының 2010.12.22 № 24-4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оң тұжырымын есепке ала отырып,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Бөрлі ауданының бюджеті туралы" Бөрлі аудандық мәслихатының 2009 жылғы 25 желтоқсандағы № 16-1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7-3-87 тіркелген, 2010 жылғы 19 қаңтардағы "Бөрлі жаршысы-Бурлинские вести" газетінде № 6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"4 839 023" деген сандар "5 604 116"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"4 040 197" деген сандар "4 806 926"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"452 270" деген сандар "450 634" сандарымен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"5 023 687" деген сандар "5 788 780"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"Үздік елді мекен" байқау конкурсының жеңімпаздарына сыйақы беруге - 3 000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инфрақұрылымын дамытуға, жайластыруға және сатып алуға "72 000" деген саны "70 545"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Бөрлі ауылындағы мектеп жанындағы интернатқа күрделі жөндеуге - "14 652" деген саны "11 471" санымен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Аудандардың жергілікті атқарушы органдарына әлеуметтік сала мамандарын әлеуметтік қолдау шараларын іске асыру үшін берілген бюджеттік кредиттерді өтеуге – 771 мың теңге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Н. Шиганакова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И. Измағамбетов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Бөрлі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42"/>
        <w:gridCol w:w="555"/>
        <w:gridCol w:w="555"/>
        <w:gridCol w:w="7328"/>
        <w:gridCol w:w="211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5 604 116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5 589 515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4 806 926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1 497 388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1 497 388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2 401 109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2 401 109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403 402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392 159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359 000</w:t>
            </w:r>
          </w:p>
        </w:tc>
      </w:tr>
      <w:tr>
        <w:trPr>
          <w:trHeight w:val="1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112 868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112 868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51 906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меншігіндегі акциялардың мемлекеттік пакетіне дивидендтер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басқа да 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156 976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бекітілген мүлікті сатудан түскен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156 976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РЕСМИ ТРАНСФЕРТЕРДІҢ ТҮСІМДЕРІ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450 634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трансферртер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450 634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1"/>
        <w:gridCol w:w="904"/>
        <w:gridCol w:w="904"/>
        <w:gridCol w:w="6792"/>
        <w:gridCol w:w="20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263 452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177 510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174 426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26 187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3 086 466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негіз, жалпы орта білім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2 254 881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2 254 881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2 126 294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түрлі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163 672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132 349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білім, әлеуметтік қамтамасыз ету, мәдениет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811 556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441 231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азаматтарды тұрғын үймен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375 757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орындарды күтіп ұстау және туысы жоқтарды жерлеу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елді-мекендерді көркейтуді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270 193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111 453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мәдениет және тілдерді дамыту бөлімі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ауыл шаруашылығы бөлімі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базасын нығайту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малдарды санитарлық союды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жер шаруашылығын орналастыру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қала құрылысы және сәулет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елді-мекендердің бас жоспарлары схемаларын әзірлеу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базасын нығайту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Транспорттық инфраструктурасын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167 367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– коммуналдық шаруашылығы, жолаушылар көлігі және автомобиль жолдары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159 192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Заемдарды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Заемдарды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жоғарғы бюджет алдында қарызын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АКТИВТЕРМЕН ЖАСАЛАТЫН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-184 664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(профицит пайдалану) ҚАРЖЫЛАНДЫРУ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өтеу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