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b17b9" w14:textId="f0b17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ауданы бойынша нысаналы топтарға жататын адамдардың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ауданы әкімдігінің 2010 жылғы 29 шілдедегі N 578 қаулысы. Батыс Қазақстан облысы Бөрлі ауданы әділет басқармасында 2010 жылғы 3 қыркүйекте N 7-3-101 тіркелді. Күші жойылды Батыс Қазақстан облысы Бөрлі ауданы әкімдігінің 2013 жылғы 20 мамырдағы N 376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"Қазақстан Республикасындағы жергілікті мемлекеттік басқару және өзін-өзі басқару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қосымшаға сәйкес Бөрлі ауданы бойынша нысаналы топтарға жататын адамдардың қосымша тізбесі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"Бөрлі ауданының жұмыспен қамту және әлеуметтік бағдарламалар бөлімі" мемлекеттік мекемесі халықтың нысаналы топтарын жұмыспен қамтуға жәрдемдесу жөніндегі шараларды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Аудан әкімдігінің "Халықтын нысаналы топтарының тізбесін анықтау туралы" 2009 жылғы 23 сәуірдегі N 257 (Нормативтік құқықтық актілерді мемлекеттік тіркеу тізімінде N 7-3-79, 2009 жылдың 26 маусымда N 49 Бөрлі жаршысы-Бурлинские вести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әкімінің орынбасары Т. Сидыққа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 Б. Шакимов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25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578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Бөрлі ауданы нысаналы топтарға</w:t>
      </w:r>
      <w:r>
        <w:br/>
      </w:r>
      <w:r>
        <w:rPr>
          <w:rFonts w:ascii="Times New Roman"/>
          <w:b/>
          <w:i w:val="false"/>
          <w:color w:val="000000"/>
        </w:rPr>
        <w:t>
жататын адамдардың қосымша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Аз қамтылғандар;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Елу жастан асқандар;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Ұзақ уақыт жұмыс істемегендер (1 жылдан аса);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Жиырма төрт жасқа дейінгі алған мамандығы бойынша тәжірибесі мен еңбек өтілі жоқ жоғары, орта, бастауыш кәсіптік оқу орындарының түлектері;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Жұмыспен қамту жөніндегі өкілетті органның жолдамасы бойынша кәсіби білім алған жұмыссыздар;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Жалпы білім беретін мектеп оқушылары, жоғары, орта, бастауыш кәсіптік оқу орындарының студенттері (жазғы демалыс уақытында).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