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08de" w14:textId="22d0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25 желтоқсандағы № 16-1 "2010-2012 жылдарға арналған Бөрлі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2010 жылғы 29 қазандағы № 23-2 шешімі. Батыс Қазақстан облысы Бөрлі ауданы әділет басқармасында 2010 жылғы 29 қарашада № 7-3-103 тіркелді. Күші жойылды - Батыс Қазақстан облысы Бөрлі аудандық мәслихатының 2010 жылғы 22 желтоқсандағы № 24-4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аудандық мәслихатының 2010.12.22 № 24-4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оң тұжырымын есепке ала отырып,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Бөрлі ауданының бюджеті туралы" Бөрлі аудандық мәслихатының 2009 жылғы 25 желтоқсандағы № 16-1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7-3-87 тіркелген, 2010 жылғы 19 қаңтардағы "Бөрлі жаршысы-Бурлинские вести" газетінде № 6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"5 604 116" деген сандар "5 604 315"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"4 806 926" деген сандар "4 809 582"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"51 906" деген сандар "49 250"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"280 049 " деген сандар "542 278"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"450 634" деген сандар "450 833" сандарымен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"5 788 780" деген сандар "5 788 979"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"14 601" деген сандар "15 372"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"бастауыш, негізгі орта және жалпы орта білім берудің мемлекеттік мекемелері үшін лингофондық және мультимедиялық кабинеттер құруға" нысаны бойынша "11 082" деген саны "11 078"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"негізгі орта және жалпы орта білім беретін мемлекеттік мекемелердің физика, химия, биология кабинеттерін оқу жабдығымен жарақтандыруға" нысаны бойынша "4 097" деген саны "4 095"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"Ұлы Отан соғысының қатысушылары мен мүгедектеріне, Ұлы Отан соғысындағы Жеңістің 65 жылдығына орай, жол жүруін қамтамасыз етуге" нысаны бойынша "1 721" деген саны "316"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"Ұлы Отан соғысының қатысушылары мен мүгедектеріне Ұлы Отан соғысындағы Жеңістің 65 жылдығына орай біржолғы материалдық көмек төлеуге" нысаны бойынша "18 752" деген саны "18 696"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"инженерлік-коммуникациялық инфрақұрылымды жайластыру және дамытуға" нысаны бойынша "70 545" деген саны "66 617"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"Приурал ауылындағы су құбырын қайта жаңартуға" нысаны бойынша ауылдық елді мекендерді сумен қамтамасыз ету бойынша, инвестициялық негіздемелер, жобалық-сметалық құжаттамалар әзірлеуге "60 000" деген саны "64 605"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"ауылдық елді мекендердің әлеуметтік сала мамандарын әлеуметтік қолдау шараларын іске асыру үшін" нысаны бойынша "3 768" деген саны "4 757" санымен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 М. Утемуратов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 И. Измағамбетов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42"/>
        <w:gridCol w:w="555"/>
        <w:gridCol w:w="555"/>
        <w:gridCol w:w="7328"/>
        <w:gridCol w:w="21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5 604 315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5 588 943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4 546 582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1 897 388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1 897 388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2 001 109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2 001 109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428 142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302 371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1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меншігіндегі акциялардың мемлекеттік пакетіне дивидендтер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басқа да 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542 278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РЕСМИ ТРАНСФЕРТЕРДІҢ ТҮСІМДЕРІ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450 833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трансферртер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450 833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904"/>
        <w:gridCol w:w="904"/>
        <w:gridCol w:w="6791"/>
        <w:gridCol w:w="20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5 788 979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268 567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181 925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2 998 460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негіз, жалпы орта білім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2 254 875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2 254 875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2 126 288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түрлі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143 066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111 777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437 203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азаматтарды тұрғын үймен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371 829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елді-мекендерді көркейтуді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274 312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мәдениет және тілдерді дамыту бөлімі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39 975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149 091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ауыл шаруашылығы бөлімі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базасын нығайту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санитарлық союды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жер шаруашылығын орналастыру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қала құрылысы және сәулет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елді-мекендердің бас жоспарлары схемаларын әзірлеу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базасын нығайту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564 622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564 622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555 057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инфраструктурасын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базасын нығайту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182 069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168 091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43 961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Заемдарды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Заемдарды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жоғарғы бюджет алдында қарызын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-184 664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(профицит пайдалану) ҚАРЖЫЛАНДЫРУ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