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effb" w14:textId="361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"Бокей ордасы ауданының 2010-2012 жылдарға араналған бюджеті туралы" 2009 жылғы 22 желтоқсандағы № 19-2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2010 жылғы 26 ақпандағы № 20-2 шешімі. Батыс Қазақстан облысы Бөкей ордасы ауданы әділет басқармасында 2010 жылғы 25 наурызда № 7-4-101 тіркелді. Күші жойылды - Батыс Қазақстан облысы Бөкей ордасы аудандық мәслихатының 2012 жылғы 23 қаңтардағы № 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аудандық мәслихатының 2012.01.23 № 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2010 жылғы 17 ақпандағы № 19-1 "Батыс Қазақстан облыстық мәслихатының 2009 жылғы 14 желтоқсандағы "2010-2012 жылдарға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№ 3037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аудандық мәслихаттың кезектен тыс жиырмасыншы сессиясы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мәслихатының "Бөкей ордасы ауданының 2010-2012 жылдарға арналған аудандық бюджеті туралы" 2009 жылғы 22 желтоқсанындағы № 19-2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7-4-99 тіркелген, 2010 жылғы 26 қаңтар-1 ақпандағы, 2010 жылғы 2-8 ақпандағы, 2010 жылғы 9-15 ақпандағы, 2010 жылғы 16-22 ақпандағы "Орда жұлдызы" газетінің № 5, № 6, № 7, № 8-9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бірінші абзацтағы "1 903 956" деген сандар "1 651 457"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"1 772 605" деген сандар "1 506 753"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"1 890 603" деген сандар "1 663 085"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"0" деген сан "-24 981"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6)тармақшаның бірінші абзацындағы "0" деген сан "24 981"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деген сан "24 981"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"708 715" деген сандар "442 863"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"371 280" деген сандар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 "6 720" деген сандар "7 922"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тармақ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"Бөрлі ауылындағы ауылдық мәдениет үйі ғимаратын күрделі жөндеуге – 6 700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 ауылдық кітапханасын күрделі жөндеуге – 4 761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 ауылындағы ауылдық мәдениет үйі ғимаратын күрделі жөндеуге – 20 998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ауданындағы Хан Ордасы тарихи мұражай кешеніне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ауданының бюджетіне коммуналдық шаруашылықты дамытуға – 65 000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Сайқын ауылының денсаулық сақтау нысанына газ құбырының құрылысына – 3 200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Мұратсай ауылының денсаулық сақтау нысанына газ құбырының құрылысына – 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1–4 сынып оқушыларына ыстық тамақ ұйымдастыруға – 2 860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аталып отырған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Саматов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Г. Бисекенова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 ордасы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Бөкей ордасы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08"/>
        <w:gridCol w:w="834"/>
        <w:gridCol w:w="877"/>
        <w:gridCol w:w="7135"/>
        <w:gridCol w:w="169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1651457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129051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50357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 тұлғалардан алынатын жеке 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кәсіпкерлердің мүлкіне салынатын салық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6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көлік құралдарына салынатын салық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 салынатын салық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6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8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ресурстары пайдаланғаны үшін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Ормандағы пайдаланғаны үшін төлем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 үшін оған уәкілеттігі бар мемлекеттік органдар немесе лауазымды адамдар алынатын міндетті төлемдер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түсетін салықтық емес басқа да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сатудан түсетін түсімдер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1506753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1506753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1063890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809"/>
        <w:gridCol w:w="809"/>
        <w:gridCol w:w="935"/>
        <w:gridCol w:w="936"/>
        <w:gridCol w:w="5698"/>
        <w:gridCol w:w="1626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1663085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118228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847449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дейінгі тәрбие және оқыту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783547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783547</w:t>
            </w:r>
          </w:p>
        </w:tc>
      </w:tr>
      <w:tr>
        <w:trPr>
          <w:trHeight w:val="1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752728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1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34753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31536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31536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95441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72049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72049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-24981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</w:t>
            </w:r>
          </w:p>
        </w:tc>
      </w:tr>
      <w:tr>
        <w:trPr>
          <w:trHeight w:val="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