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ad9b" w14:textId="c84a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"Бокей ордасы ауданының 2010-2012 жылдарға араналған бюджеті туралы" 2009 жылғы 22 желтоқсандағы № 19-2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2010 жылғы 18 мамырдағы № 22-1 шешімі. Батыс Қазақстан облысы Бөкей ордасы ауданы әділет басқармасында 2010 жылғы 11 маусымда № 7-4-107 тіркелді. Күші жойылды - Батыс Қазақстан облысы Бөкей ордасы аудандық мәслихатының 2012 жылғы 23 қаңтардағы № 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2012.01.23 № 1-4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95-ІV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2010 жылғы 12 мамырдағы № 21-1 "Батыс Қазақстан облыстық мәслихатының 2009 жылғы 14 желтоқсандағы "2010-2012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3042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мәслихаттың кезектен тыс жиырма екінші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Бөкей ордасы аудандық мәслихатының "Бөкей ордасы ауданының 2010-2012 жылдарға арналған аудандық бюджеті туралы" 2009 жылдың 22 желтоқсандағы № 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7-4-99 тіркелген, 2010 жылғы 26 қаңтар-1 ақпандағы, 2010 жылғы 2-8 ақпандағы, 2010 жылғы 9-15 ақпандағы, 2010 жылғы 16-22 ақпандағы "Орда жұлдызы" газетінің № 5, № 6, № 7, № 8-9 сандарында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бірінші абзацта "1 678 078" деген сандар "1 679 170" деген сандармен ауыстырылсын;</w:t>
      </w:r>
      <w:r>
        <w:br/>
      </w:r>
      <w:r>
        <w:rPr>
          <w:rFonts w:ascii="Times New Roman"/>
          <w:b w:val="false"/>
          <w:i w:val="false"/>
          <w:color w:val="000000"/>
          <w:sz w:val="28"/>
        </w:rPr>
        <w:t>
      бесінші абзацта "1 533 374" деген сандар "1 534 466" деген сандармен ауыстырылсын;</w:t>
      </w:r>
      <w:r>
        <w:br/>
      </w:r>
      <w:r>
        <w:rPr>
          <w:rFonts w:ascii="Times New Roman"/>
          <w:b w:val="false"/>
          <w:i w:val="false"/>
          <w:color w:val="000000"/>
          <w:sz w:val="28"/>
        </w:rPr>
        <w:t>
      2) тармақшадағы "1 689 706" деген сандар "1 690 798"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8 тармақтың бірінші абзацындағы "469 484" деген сандар "470 576" деген сандармен ауыстырылсын;</w:t>
      </w:r>
      <w:r>
        <w:br/>
      </w:r>
      <w:r>
        <w:rPr>
          <w:rFonts w:ascii="Times New Roman"/>
          <w:b w:val="false"/>
          <w:i w:val="false"/>
          <w:color w:val="000000"/>
          <w:sz w:val="28"/>
        </w:rPr>
        <w:t>
      жетінші абзацта "18 100" деген сандар "19 192"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осы шешімге </w:t>
      </w:r>
      <w:r>
        <w:rPr>
          <w:rFonts w:ascii="Times New Roman"/>
          <w:b w:val="false"/>
          <w:i w:val="false"/>
          <w:color w:val="000000"/>
          <w:sz w:val="28"/>
        </w:rPr>
        <w:t>1-қосымша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қолданысқа енгізіледі.</w:t>
      </w:r>
    </w:p>
    <w:bookmarkEnd w:id="0"/>
    <w:p>
      <w:pPr>
        <w:spacing w:after="0"/>
        <w:ind w:left="0"/>
        <w:jc w:val="both"/>
      </w:pPr>
      <w:r>
        <w:rPr>
          <w:rFonts w:ascii="Times New Roman"/>
          <w:b w:val="false"/>
          <w:i/>
          <w:color w:val="000000"/>
          <w:sz w:val="28"/>
        </w:rPr>
        <w:t>      Сессия төрағасы                  А. Нұралиев</w:t>
      </w:r>
      <w:r>
        <w:br/>
      </w:r>
      <w:r>
        <w:rPr>
          <w:rFonts w:ascii="Times New Roman"/>
          <w:b w:val="false"/>
          <w:i w:val="false"/>
          <w:color w:val="000000"/>
          <w:sz w:val="28"/>
        </w:rPr>
        <w:t>
</w:t>
      </w:r>
      <w:r>
        <w:rPr>
          <w:rFonts w:ascii="Times New Roman"/>
          <w:b w:val="false"/>
          <w:i/>
          <w:color w:val="000000"/>
          <w:sz w:val="28"/>
        </w:rPr>
        <w:t>      Мәслихат хатшысы                 Г. Бисекенова</w:t>
      </w:r>
    </w:p>
    <w:bookmarkStart w:name="z6" w:id="1"/>
    <w:p>
      <w:pPr>
        <w:spacing w:after="0"/>
        <w:ind w:left="0"/>
        <w:jc w:val="both"/>
      </w:pPr>
      <w:r>
        <w:rPr>
          <w:rFonts w:ascii="Times New Roman"/>
          <w:b w:val="false"/>
          <w:i w:val="false"/>
          <w:color w:val="000000"/>
          <w:sz w:val="28"/>
        </w:rPr>
        <w:t>
Бөкей ордасы аудандық мәслихаттың</w:t>
      </w:r>
      <w:r>
        <w:br/>
      </w:r>
      <w:r>
        <w:rPr>
          <w:rFonts w:ascii="Times New Roman"/>
          <w:b w:val="false"/>
          <w:i w:val="false"/>
          <w:color w:val="000000"/>
          <w:sz w:val="28"/>
        </w:rPr>
        <w:t>
18 мамыр 2010 жылғы</w:t>
      </w:r>
      <w:r>
        <w:br/>
      </w:r>
      <w:r>
        <w:rPr>
          <w:rFonts w:ascii="Times New Roman"/>
          <w:b w:val="false"/>
          <w:i w:val="false"/>
          <w:color w:val="000000"/>
          <w:sz w:val="28"/>
        </w:rPr>
        <w:t>
№ 22-1 шешіміне 1 қосымша</w:t>
      </w:r>
    </w:p>
    <w:bookmarkEnd w:id="1"/>
    <w:p>
      <w:pPr>
        <w:spacing w:after="0"/>
        <w:ind w:left="0"/>
        <w:jc w:val="left"/>
      </w:pPr>
      <w:r>
        <w:rPr>
          <w:rFonts w:ascii="Times New Roman"/>
          <w:b/>
          <w:i w:val="false"/>
          <w:color w:val="000000"/>
        </w:rPr>
        <w:t xml:space="preserve"> 2010 жылға арналған Бөкей ордасы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743"/>
        <w:gridCol w:w="848"/>
        <w:gridCol w:w="890"/>
        <w:gridCol w:w="7132"/>
        <w:gridCol w:w="1681"/>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1679170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129051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48745</w:t>
            </w:r>
          </w:p>
        </w:tc>
      </w:tr>
      <w:tr>
        <w:trPr>
          <w:trHeight w:val="4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8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ресурстары пайдаланғаны үшін түсетін түсімдер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Ормандағы пайдаланғаны үшін төлем</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6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 үшін оған уәкілеттігі бар мемлекеттік органдар немесе лауазымды адамдар алынатын міндетті төлемдер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түсетін салықтық емес басқа да түсімдер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участкелерін сатудан түсетін түсімдер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1534466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1534466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196732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1063890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58"/>
        <w:gridCol w:w="694"/>
        <w:gridCol w:w="716"/>
        <w:gridCol w:w="716"/>
        <w:gridCol w:w="6408"/>
        <w:gridCol w:w="1611"/>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1690798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110595</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97538</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846394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дейінгі тәрбие және оқыту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778319</w:t>
            </w:r>
          </w:p>
        </w:tc>
      </w:tr>
      <w:tr>
        <w:trPr>
          <w:trHeight w:val="1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725549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52770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19775</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159434</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7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135512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4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19589</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1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18784</w:t>
            </w:r>
          </w:p>
        </w:tc>
      </w:tr>
      <w:tr>
        <w:trPr>
          <w:trHeight w:val="5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42028</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w:t>
            </w:r>
          </w:p>
        </w:tc>
      </w:tr>
      <w:tr>
        <w:trPr>
          <w:trHeight w:val="6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қамтамасыз ету салаларындағы өзге де қызметтер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1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41831</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139991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84319</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84319</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78319</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32588</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3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165047</w:t>
            </w:r>
          </w:p>
        </w:tc>
      </w:tr>
      <w:tr>
        <w:trPr>
          <w:trHeight w:val="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r>
      <w:tr>
        <w:trPr>
          <w:trHeight w:val="34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эпизоотиялық аурулары бойынша ветеринариялық іс-шараларды жүргізу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49893</w:t>
            </w:r>
          </w:p>
        </w:tc>
      </w:tr>
      <w:tr>
        <w:trPr>
          <w:trHeight w:val="6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72049</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Ерекшілігі</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