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c80f" w14:textId="b2ec8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сәуір-маусымында және қазан-желтоқсанда кезекті шақыру жасындағы азаматтарды мерзімді әскери қызметке шақыруды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ауданы әкімдігінің 2010 жылғы 28 сәуірдегі № 91 шешімі. Батыс Қазақстан облысы Бөкей ордасы ауданы әділет басқармасында 2010 жылғы 14 маусымда № 7-4-108 тіркелді. Күші жойылды - Батыс Қазақстан облысы Бөкей ордасы ауданы әкімдігінің 2011 жылғы 8 ақпандағы № 28 қаулысымен</w:t>
      </w:r>
    </w:p>
    <w:p>
      <w:pPr>
        <w:spacing w:after="0"/>
        <w:ind w:left="0"/>
        <w:jc w:val="both"/>
      </w:pPr>
      <w:r>
        <w:rPr>
          <w:rFonts w:ascii="Times New Roman"/>
          <w:b w:val="false"/>
          <w:i w:val="false"/>
          <w:color w:val="ff0000"/>
          <w:sz w:val="28"/>
        </w:rPr>
        <w:t>      Ескерту. Күші жойылды - Батыс Қазақстан облысы Бөкей ордасы ауданы әкімдігінің 2011.02.08 № 28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Қазақстан Республикасының 2005 жылғы 8 шілдедегі "Әскери міндеттілік және әскери қызмет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Қазақстан Республикасы Президентінің 2010 жылғы 29 наурыздағы № 960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w:t>
      </w:r>
      <w:r>
        <w:rPr>
          <w:rFonts w:ascii="Times New Roman"/>
          <w:b w:val="false"/>
          <w:i w:val="false"/>
          <w:color w:val="000000"/>
          <w:sz w:val="28"/>
        </w:rPr>
        <w:t>, Қазақстан Республикасы Үкіметінің 2010 жылғы 15 сәуірдегі № 313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Жарлығын іске асыру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Бөкейорда ауданының Қорғаныс істері жөніндегі бөлімі" мемлекеттік мекемесіне (келісім бойынша)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2010 жылдың сәуір-маусымында және қазан-желтоқсанында мерзімді әскери қызметке шақыру ұйымдастырылсын.</w:t>
      </w:r>
      <w:r>
        <w:br/>
      </w:r>
      <w:r>
        <w:rPr>
          <w:rFonts w:ascii="Times New Roman"/>
          <w:b w:val="false"/>
          <w:i w:val="false"/>
          <w:color w:val="000000"/>
          <w:sz w:val="28"/>
        </w:rPr>
        <w:t>
</w:t>
      </w:r>
      <w:r>
        <w:rPr>
          <w:rFonts w:ascii="Times New Roman"/>
          <w:b w:val="false"/>
          <w:i w:val="false"/>
          <w:color w:val="000000"/>
          <w:sz w:val="28"/>
        </w:rPr>
        <w:t>
      2. Аудандық әскерге шақыру комиссиясының құрамы 1-қосымшаға сәйкес құрылып, бекітілсін. Аудандық әскерге шақыру комиссиясының құрамында аудандық медициналық комиссия құрылсын.</w:t>
      </w:r>
      <w:r>
        <w:br/>
      </w:r>
      <w:r>
        <w:rPr>
          <w:rFonts w:ascii="Times New Roman"/>
          <w:b w:val="false"/>
          <w:i w:val="false"/>
          <w:color w:val="000000"/>
          <w:sz w:val="28"/>
        </w:rPr>
        <w:t>
</w:t>
      </w:r>
      <w:r>
        <w:rPr>
          <w:rFonts w:ascii="Times New Roman"/>
          <w:b w:val="false"/>
          <w:i w:val="false"/>
          <w:color w:val="000000"/>
          <w:sz w:val="28"/>
        </w:rPr>
        <w:t>
      3. Азаматтарды мерзімді әскери қызметке шақыруды өткізу кестесі 2-қосымшаға сәйкес бекітілсін.</w:t>
      </w:r>
      <w:r>
        <w:br/>
      </w:r>
      <w:r>
        <w:rPr>
          <w:rFonts w:ascii="Times New Roman"/>
          <w:b w:val="false"/>
          <w:i w:val="false"/>
          <w:color w:val="000000"/>
          <w:sz w:val="28"/>
        </w:rPr>
        <w:t>
</w:t>
      </w:r>
      <w:r>
        <w:rPr>
          <w:rFonts w:ascii="Times New Roman"/>
          <w:b w:val="false"/>
          <w:i w:val="false"/>
          <w:color w:val="000000"/>
          <w:sz w:val="28"/>
        </w:rPr>
        <w:t>
      4. Ауылдық округ әкімдері азаматтарды толық әскери қызметке шақыру, оларды әскер қатарына жөнелту үшін уақытында қорғаныс істері жөніндегі бөлімге жеткізуді қамтамасыз етсін.</w:t>
      </w:r>
      <w:r>
        <w:br/>
      </w:r>
      <w:r>
        <w:rPr>
          <w:rFonts w:ascii="Times New Roman"/>
          <w:b w:val="false"/>
          <w:i w:val="false"/>
          <w:color w:val="000000"/>
          <w:sz w:val="28"/>
        </w:rPr>
        <w:t>
</w:t>
      </w:r>
      <w:r>
        <w:rPr>
          <w:rFonts w:ascii="Times New Roman"/>
          <w:b w:val="false"/>
          <w:i w:val="false"/>
          <w:color w:val="000000"/>
          <w:sz w:val="28"/>
        </w:rPr>
        <w:t>
      5. Батыс Қазақстан облысының әкімдігі денсаулық сақтау басқармасының "Бөкей ордасы аудандық орталық ауруханасы" мемлекеттік коммуналдық қазыналық кәсіпорнына (келісім бойынша):</w:t>
      </w:r>
      <w:r>
        <w:br/>
      </w:r>
      <w:r>
        <w:rPr>
          <w:rFonts w:ascii="Times New Roman"/>
          <w:b w:val="false"/>
          <w:i w:val="false"/>
          <w:color w:val="000000"/>
          <w:sz w:val="28"/>
        </w:rPr>
        <w:t>
      1) шақыру кезінде медициналық комиссияның құрамын айқындап, соған арнап қажетті мөлшерде жоғары білікті, тәжірибелі дәрігер-мамандар, медбикелер бөлу және аудандық қорғаныс істері жөніндегі бөлімінің шақыру пунктін медициналық жабдықтармен және аспаптармен қамтамасыз ету;</w:t>
      </w:r>
      <w:r>
        <w:br/>
      </w:r>
      <w:r>
        <w:rPr>
          <w:rFonts w:ascii="Times New Roman"/>
          <w:b w:val="false"/>
          <w:i w:val="false"/>
          <w:color w:val="000000"/>
          <w:sz w:val="28"/>
        </w:rPr>
        <w:t>
      2) шақыру комиссиясы емдеу мекемесіне жіберген шақыртушыларды стационарлық тексеруден өткізу;</w:t>
      </w:r>
      <w:r>
        <w:br/>
      </w:r>
      <w:r>
        <w:rPr>
          <w:rFonts w:ascii="Times New Roman"/>
          <w:b w:val="false"/>
          <w:i w:val="false"/>
          <w:color w:val="000000"/>
          <w:sz w:val="28"/>
        </w:rPr>
        <w:t>
      3) осы мақсатқа арнап аудандық ауруханадан орындар бөлуді қамтамасыз ету ұсынылсын.</w:t>
      </w:r>
      <w:r>
        <w:br/>
      </w:r>
      <w:r>
        <w:rPr>
          <w:rFonts w:ascii="Times New Roman"/>
          <w:b w:val="false"/>
          <w:i w:val="false"/>
          <w:color w:val="000000"/>
          <w:sz w:val="28"/>
        </w:rPr>
        <w:t>
</w:t>
      </w:r>
      <w:r>
        <w:rPr>
          <w:rFonts w:ascii="Times New Roman"/>
          <w:b w:val="false"/>
          <w:i w:val="false"/>
          <w:color w:val="000000"/>
          <w:sz w:val="28"/>
        </w:rPr>
        <w:t>
      6. "Батыс Қазақстан облысы Ішкі істер департаментінің Бөкей ордасы ауданының ішкі істер бөлімі" мемлекеттік мекемесіне (келісім бойынша) әскерге шақырылушыларды жинау және әскерлерге жөнелту орындарында ішкі істер органдары қызметкерлерінің күшейтілген кезекшілігін ұйымдастыруды қамтамасыз ету ұсынылсын.</w:t>
      </w:r>
      <w:r>
        <w:br/>
      </w:r>
      <w:r>
        <w:rPr>
          <w:rFonts w:ascii="Times New Roman"/>
          <w:b w:val="false"/>
          <w:i w:val="false"/>
          <w:color w:val="000000"/>
          <w:sz w:val="28"/>
        </w:rPr>
        <w:t>
</w:t>
      </w:r>
      <w:r>
        <w:rPr>
          <w:rFonts w:ascii="Times New Roman"/>
          <w:b w:val="false"/>
          <w:i w:val="false"/>
          <w:color w:val="000000"/>
          <w:sz w:val="28"/>
        </w:rPr>
        <w:t>
      7. "Бөкей ордасы ауданының қаржы бөлімі" мемлекеттік мекемесі азаматтарды мерзімді әскери қызметке шақыру, оларды әскери бөлімшелерге алдыру жөніндегі шараларды орындауға байланысты шығындарға, аудандық бюджеттен қаралған қаражатын бөлсін.</w:t>
      </w:r>
      <w:r>
        <w:br/>
      </w:r>
      <w:r>
        <w:rPr>
          <w:rFonts w:ascii="Times New Roman"/>
          <w:b w:val="false"/>
          <w:i w:val="false"/>
          <w:color w:val="000000"/>
          <w:sz w:val="28"/>
        </w:rPr>
        <w:t>
</w:t>
      </w:r>
      <w:r>
        <w:rPr>
          <w:rFonts w:ascii="Times New Roman"/>
          <w:b w:val="false"/>
          <w:i w:val="false"/>
          <w:color w:val="000000"/>
          <w:sz w:val="28"/>
        </w:rPr>
        <w:t>
      8. "Батыс Қазақстан облысы Бөкейорда ауданының Қорғаныс істері жөніндегі бөлімі" мемлекеттік мекемесі (келісім бойынша) шақырудың барысы туралы қорытынды ақпаратты 2010 жылдың 10 шілдесіне және 2011 жылдың 10 қаңтарына тапсыру ұсынылсын.</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аудан әкімінің орынбасары Л. Т. Қайырғалиеваға жүктелсін.</w:t>
      </w:r>
      <w:r>
        <w:br/>
      </w:r>
      <w:r>
        <w:rPr>
          <w:rFonts w:ascii="Times New Roman"/>
          <w:b w:val="false"/>
          <w:i w:val="false"/>
          <w:color w:val="000000"/>
          <w:sz w:val="28"/>
        </w:rPr>
        <w:t>
</w:t>
      </w:r>
      <w:r>
        <w:rPr>
          <w:rFonts w:ascii="Times New Roman"/>
          <w:b w:val="false"/>
          <w:i w:val="false"/>
          <w:color w:val="000000"/>
          <w:sz w:val="28"/>
        </w:rPr>
        <w:t>
      10. Осы қаулы алғаш ресми жарияланғаннан кейін күнтізбелік он күн өткен соң қолданысқа енгізіледі және 2010 жылдың 15 сәуірінен бастап туындаған құқықтық қатынастарға таратылады.</w:t>
      </w:r>
    </w:p>
    <w:bookmarkEnd w:id="0"/>
    <w:p>
      <w:pPr>
        <w:spacing w:after="0"/>
        <w:ind w:left="0"/>
        <w:jc w:val="both"/>
      </w:pPr>
      <w:r>
        <w:rPr>
          <w:rFonts w:ascii="Times New Roman"/>
          <w:b w:val="false"/>
          <w:i/>
          <w:color w:val="000000"/>
          <w:sz w:val="28"/>
        </w:rPr>
        <w:t>      Аудан әкімі                      Р. Карин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Бөкейорда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майор</w:t>
      </w:r>
      <w:r>
        <w:br/>
      </w:r>
      <w:r>
        <w:rPr>
          <w:rFonts w:ascii="Times New Roman"/>
          <w:b w:val="false"/>
          <w:i w:val="false"/>
          <w:color w:val="000000"/>
          <w:sz w:val="28"/>
        </w:rPr>
        <w:t>
</w:t>
      </w:r>
      <w:r>
        <w:rPr>
          <w:rFonts w:ascii="Times New Roman"/>
          <w:b w:val="false"/>
          <w:i/>
          <w:color w:val="000000"/>
          <w:sz w:val="28"/>
        </w:rPr>
        <w:t>      _____________Алтаяқов Бауыржан Жиенбайұлы</w:t>
      </w:r>
      <w:r>
        <w:br/>
      </w:r>
      <w:r>
        <w:rPr>
          <w:rFonts w:ascii="Times New Roman"/>
          <w:b w:val="false"/>
          <w:i w:val="false"/>
          <w:color w:val="000000"/>
          <w:sz w:val="28"/>
        </w:rPr>
        <w:t>
</w:t>
      </w:r>
      <w:r>
        <w:rPr>
          <w:rFonts w:ascii="Times New Roman"/>
          <w:b w:val="false"/>
          <w:i/>
          <w:color w:val="000000"/>
          <w:sz w:val="28"/>
        </w:rPr>
        <w:t>      29.04.2010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"Бөкей ордасы</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_____________Ғаббас Әділгерей Уалиұлы</w:t>
      </w:r>
      <w:r>
        <w:br/>
      </w:r>
      <w:r>
        <w:rPr>
          <w:rFonts w:ascii="Times New Roman"/>
          <w:b w:val="false"/>
          <w:i w:val="false"/>
          <w:color w:val="000000"/>
          <w:sz w:val="28"/>
        </w:rPr>
        <w:t>
</w:t>
      </w:r>
      <w:r>
        <w:rPr>
          <w:rFonts w:ascii="Times New Roman"/>
          <w:b w:val="false"/>
          <w:i/>
          <w:color w:val="000000"/>
          <w:sz w:val="28"/>
        </w:rPr>
        <w:t>      04.05.2010 ж.</w:t>
      </w:r>
    </w:p>
    <w:p>
      <w:pPr>
        <w:spacing w:after="0"/>
        <w:ind w:left="0"/>
        <w:jc w:val="both"/>
      </w:pPr>
      <w:r>
        <w:rPr>
          <w:rFonts w:ascii="Times New Roman"/>
          <w:b w:val="false"/>
          <w:i/>
          <w:color w:val="000000"/>
          <w:sz w:val="28"/>
        </w:rPr>
        <w:t>      Бөкей ордасы аудандық</w:t>
      </w:r>
      <w:r>
        <w:br/>
      </w:r>
      <w:r>
        <w:rPr>
          <w:rFonts w:ascii="Times New Roman"/>
          <w:b w:val="false"/>
          <w:i w:val="false"/>
          <w:color w:val="000000"/>
          <w:sz w:val="28"/>
        </w:rPr>
        <w:t>
</w:t>
      </w:r>
      <w:r>
        <w:rPr>
          <w:rFonts w:ascii="Times New Roman"/>
          <w:b w:val="false"/>
          <w:i/>
          <w:color w:val="000000"/>
          <w:sz w:val="28"/>
        </w:rPr>
        <w:t>      "Нарын жастары" жастар</w:t>
      </w:r>
      <w:r>
        <w:br/>
      </w:r>
      <w:r>
        <w:rPr>
          <w:rFonts w:ascii="Times New Roman"/>
          <w:b w:val="false"/>
          <w:i w:val="false"/>
          <w:color w:val="000000"/>
          <w:sz w:val="28"/>
        </w:rPr>
        <w:t>
</w:t>
      </w:r>
      <w:r>
        <w:rPr>
          <w:rFonts w:ascii="Times New Roman"/>
          <w:b w:val="false"/>
          <w:i/>
          <w:color w:val="000000"/>
          <w:sz w:val="28"/>
        </w:rPr>
        <w:t>      қоғамдық бірлестігінің</w:t>
      </w:r>
      <w:r>
        <w:br/>
      </w:r>
      <w:r>
        <w:rPr>
          <w:rFonts w:ascii="Times New Roman"/>
          <w:b w:val="false"/>
          <w:i w:val="false"/>
          <w:color w:val="000000"/>
          <w:sz w:val="28"/>
        </w:rPr>
        <w:t>
</w:t>
      </w:r>
      <w:r>
        <w:rPr>
          <w:rFonts w:ascii="Times New Roman"/>
          <w:b w:val="false"/>
          <w:i/>
          <w:color w:val="000000"/>
          <w:sz w:val="28"/>
        </w:rPr>
        <w:t>      жетекшісі</w:t>
      </w:r>
      <w:r>
        <w:br/>
      </w:r>
      <w:r>
        <w:rPr>
          <w:rFonts w:ascii="Times New Roman"/>
          <w:b w:val="false"/>
          <w:i w:val="false"/>
          <w:color w:val="000000"/>
          <w:sz w:val="28"/>
        </w:rPr>
        <w:t>
</w:t>
      </w:r>
      <w:r>
        <w:rPr>
          <w:rFonts w:ascii="Times New Roman"/>
          <w:b w:val="false"/>
          <w:i/>
          <w:color w:val="000000"/>
          <w:sz w:val="28"/>
        </w:rPr>
        <w:t>      _____________Ташуов Жалғас Есқайырұлы</w:t>
      </w:r>
      <w:r>
        <w:br/>
      </w:r>
      <w:r>
        <w:rPr>
          <w:rFonts w:ascii="Times New Roman"/>
          <w:b w:val="false"/>
          <w:i w:val="false"/>
          <w:color w:val="000000"/>
          <w:sz w:val="28"/>
        </w:rPr>
        <w:t>
</w:t>
      </w:r>
      <w:r>
        <w:rPr>
          <w:rFonts w:ascii="Times New Roman"/>
          <w:b w:val="false"/>
          <w:i/>
          <w:color w:val="000000"/>
          <w:sz w:val="28"/>
        </w:rPr>
        <w:t>      12.05.2010 ж.</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Бөкей ордасы ауданының</w:t>
      </w:r>
      <w:r>
        <w:br/>
      </w:r>
      <w:r>
        <w:rPr>
          <w:rFonts w:ascii="Times New Roman"/>
          <w:b w:val="false"/>
          <w:i w:val="false"/>
          <w:color w:val="000000"/>
          <w:sz w:val="28"/>
        </w:rPr>
        <w:t>
</w:t>
      </w:r>
      <w:r>
        <w:rPr>
          <w:rFonts w:ascii="Times New Roman"/>
          <w:b w:val="false"/>
          <w:i/>
          <w:color w:val="000000"/>
          <w:sz w:val="28"/>
        </w:rPr>
        <w:t>      ішкі істер бөлімінің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_____________Хайруллин Ізімбек Сақтарұлы</w:t>
      </w:r>
      <w:r>
        <w:br/>
      </w:r>
      <w:r>
        <w:rPr>
          <w:rFonts w:ascii="Times New Roman"/>
          <w:b w:val="false"/>
          <w:i w:val="false"/>
          <w:color w:val="000000"/>
          <w:sz w:val="28"/>
        </w:rPr>
        <w:t>
</w:t>
      </w:r>
      <w:r>
        <w:rPr>
          <w:rFonts w:ascii="Times New Roman"/>
          <w:b w:val="false"/>
          <w:i/>
          <w:color w:val="000000"/>
          <w:sz w:val="28"/>
        </w:rPr>
        <w:t>      14.05.2010 ж.</w:t>
      </w:r>
    </w:p>
    <w:bookmarkStart w:name="z11" w:id="1"/>
    <w:p>
      <w:pPr>
        <w:spacing w:after="0"/>
        <w:ind w:left="0"/>
        <w:jc w:val="both"/>
      </w:pPr>
      <w:r>
        <w:rPr>
          <w:rFonts w:ascii="Times New Roman"/>
          <w:b w:val="false"/>
          <w:i w:val="false"/>
          <w:color w:val="000000"/>
          <w:sz w:val="28"/>
        </w:rPr>
        <w:t>
1-қосымша</w:t>
      </w:r>
      <w:r>
        <w:br/>
      </w:r>
      <w:r>
        <w:rPr>
          <w:rFonts w:ascii="Times New Roman"/>
          <w:b w:val="false"/>
          <w:i w:val="false"/>
          <w:color w:val="000000"/>
          <w:sz w:val="28"/>
        </w:rPr>
        <w:t>
Аудан әкімдігінің</w:t>
      </w:r>
      <w:r>
        <w:br/>
      </w:r>
      <w:r>
        <w:rPr>
          <w:rFonts w:ascii="Times New Roman"/>
          <w:b w:val="false"/>
          <w:i w:val="false"/>
          <w:color w:val="000000"/>
          <w:sz w:val="28"/>
        </w:rPr>
        <w:t>
2010 жылғы 28 сәуірдегі</w:t>
      </w:r>
      <w:r>
        <w:br/>
      </w:r>
      <w:r>
        <w:rPr>
          <w:rFonts w:ascii="Times New Roman"/>
          <w:b w:val="false"/>
          <w:i w:val="false"/>
          <w:color w:val="000000"/>
          <w:sz w:val="28"/>
        </w:rPr>
        <w:t>
№  91 қаулысымен бекітілді</w:t>
      </w:r>
    </w:p>
    <w:bookmarkEnd w:id="1"/>
    <w:p>
      <w:pPr>
        <w:spacing w:after="0"/>
        <w:ind w:left="0"/>
        <w:jc w:val="left"/>
      </w:pPr>
      <w:r>
        <w:rPr>
          <w:rFonts w:ascii="Times New Roman"/>
          <w:b/>
          <w:i w:val="false"/>
          <w:color w:val="000000"/>
        </w:rPr>
        <w:t xml:space="preserve"> Аудандық әскерге шақыру комиссиясының құрамы</w:t>
      </w:r>
    </w:p>
    <w:p>
      <w:pPr>
        <w:spacing w:after="0"/>
        <w:ind w:left="0"/>
        <w:jc w:val="both"/>
      </w:pPr>
      <w:r>
        <w:rPr>
          <w:rFonts w:ascii="Times New Roman"/>
          <w:b w:val="false"/>
          <w:i w:val="false"/>
          <w:color w:val="000000"/>
          <w:sz w:val="28"/>
        </w:rPr>
        <w:t>      Алтаяқов Бауыржан Жиенбайұлы - аудандық қорғаныс істері</w:t>
      </w:r>
      <w:r>
        <w:br/>
      </w:r>
      <w:r>
        <w:rPr>
          <w:rFonts w:ascii="Times New Roman"/>
          <w:b w:val="false"/>
          <w:i w:val="false"/>
          <w:color w:val="000000"/>
          <w:sz w:val="28"/>
        </w:rPr>
        <w:t>
                                     жөніндегі бөлім бастығы,</w:t>
      </w:r>
      <w:r>
        <w:br/>
      </w:r>
      <w:r>
        <w:rPr>
          <w:rFonts w:ascii="Times New Roman"/>
          <w:b w:val="false"/>
          <w:i w:val="false"/>
          <w:color w:val="000000"/>
          <w:sz w:val="28"/>
        </w:rPr>
        <w:t>
                                     шақыру комиссиясының</w:t>
      </w:r>
      <w:r>
        <w:br/>
      </w:r>
      <w:r>
        <w:rPr>
          <w:rFonts w:ascii="Times New Roman"/>
          <w:b w:val="false"/>
          <w:i w:val="false"/>
          <w:color w:val="000000"/>
          <w:sz w:val="28"/>
        </w:rPr>
        <w:t>
                                     төрағасы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Айтқалиев Ержан Жексенұлы    - аудан әкімі аппаратының</w:t>
      </w:r>
      <w:r>
        <w:br/>
      </w:r>
      <w:r>
        <w:rPr>
          <w:rFonts w:ascii="Times New Roman"/>
          <w:b w:val="false"/>
          <w:i w:val="false"/>
          <w:color w:val="000000"/>
          <w:sz w:val="28"/>
        </w:rPr>
        <w:t>
                                     басшысы, комиссия</w:t>
      </w:r>
      <w:r>
        <w:br/>
      </w:r>
      <w:r>
        <w:rPr>
          <w:rFonts w:ascii="Times New Roman"/>
          <w:b w:val="false"/>
          <w:i w:val="false"/>
          <w:color w:val="000000"/>
          <w:sz w:val="28"/>
        </w:rPr>
        <w:t>
                                     төрағасының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Искаков Жанболат Төлепқалиұлы - аудандық ішкі істер</w:t>
      </w:r>
      <w:r>
        <w:br/>
      </w:r>
      <w:r>
        <w:rPr>
          <w:rFonts w:ascii="Times New Roman"/>
          <w:b w:val="false"/>
          <w:i w:val="false"/>
          <w:color w:val="000000"/>
          <w:sz w:val="28"/>
        </w:rPr>
        <w:t>
                                      бөлімі бастығының</w:t>
      </w:r>
      <w:r>
        <w:br/>
      </w:r>
      <w:r>
        <w:rPr>
          <w:rFonts w:ascii="Times New Roman"/>
          <w:b w:val="false"/>
          <w:i w:val="false"/>
          <w:color w:val="000000"/>
          <w:sz w:val="28"/>
        </w:rPr>
        <w:t>
                                      орынбасары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Хаирова Ағайша Ермекқызы      - терапевт, медициналық</w:t>
      </w:r>
      <w:r>
        <w:br/>
      </w: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Мұхатова Роза                 - аудандық аурухананың</w:t>
      </w:r>
      <w:r>
        <w:br/>
      </w:r>
      <w:r>
        <w:rPr>
          <w:rFonts w:ascii="Times New Roman"/>
          <w:b w:val="false"/>
          <w:i w:val="false"/>
          <w:color w:val="000000"/>
          <w:sz w:val="28"/>
        </w:rPr>
        <w:t>
                                      медбикесі, комиссия</w:t>
      </w:r>
      <w:r>
        <w:br/>
      </w:r>
      <w:r>
        <w:rPr>
          <w:rFonts w:ascii="Times New Roman"/>
          <w:b w:val="false"/>
          <w:i w:val="false"/>
          <w:color w:val="000000"/>
          <w:sz w:val="28"/>
        </w:rPr>
        <w:t>
                                      хатшысы</w:t>
      </w:r>
    </w:p>
    <w:p>
      <w:pPr>
        <w:spacing w:after="0"/>
        <w:ind w:left="0"/>
        <w:jc w:val="left"/>
      </w:pPr>
      <w:r>
        <w:rPr>
          <w:rFonts w:ascii="Times New Roman"/>
          <w:b/>
          <w:i w:val="false"/>
          <w:color w:val="000000"/>
        </w:rPr>
        <w:t xml:space="preserve"> Аудандық әскерге шақыру комиссиясының</w:t>
      </w:r>
      <w:r>
        <w:br/>
      </w:r>
      <w:r>
        <w:rPr>
          <w:rFonts w:ascii="Times New Roman"/>
          <w:b/>
          <w:i w:val="false"/>
          <w:color w:val="000000"/>
        </w:rPr>
        <w:t>
(резервтік) құрамы</w:t>
      </w:r>
    </w:p>
    <w:p>
      <w:pPr>
        <w:spacing w:after="0"/>
        <w:ind w:left="0"/>
        <w:jc w:val="both"/>
      </w:pPr>
      <w:r>
        <w:rPr>
          <w:rFonts w:ascii="Times New Roman"/>
          <w:b w:val="false"/>
          <w:i w:val="false"/>
          <w:color w:val="000000"/>
          <w:sz w:val="28"/>
        </w:rPr>
        <w:t>      Теміров Бердібек Баубекұлы    - аудандық қорғаныс</w:t>
      </w:r>
      <w:r>
        <w:br/>
      </w:r>
      <w:r>
        <w:rPr>
          <w:rFonts w:ascii="Times New Roman"/>
          <w:b w:val="false"/>
          <w:i w:val="false"/>
          <w:color w:val="000000"/>
          <w:sz w:val="28"/>
        </w:rPr>
        <w:t>
                                      істері жөніндегі</w:t>
      </w:r>
      <w:r>
        <w:br/>
      </w:r>
      <w:r>
        <w:rPr>
          <w:rFonts w:ascii="Times New Roman"/>
          <w:b w:val="false"/>
          <w:i w:val="false"/>
          <w:color w:val="000000"/>
          <w:sz w:val="28"/>
        </w:rPr>
        <w:t>
                                      бөлімнің әскерге шақыру</w:t>
      </w:r>
      <w:r>
        <w:br/>
      </w:r>
      <w:r>
        <w:rPr>
          <w:rFonts w:ascii="Times New Roman"/>
          <w:b w:val="false"/>
          <w:i w:val="false"/>
          <w:color w:val="000000"/>
          <w:sz w:val="28"/>
        </w:rPr>
        <w:t>
                                      және келісім-шарт</w:t>
      </w:r>
      <w:r>
        <w:br/>
      </w:r>
      <w:r>
        <w:rPr>
          <w:rFonts w:ascii="Times New Roman"/>
          <w:b w:val="false"/>
          <w:i w:val="false"/>
          <w:color w:val="000000"/>
          <w:sz w:val="28"/>
        </w:rPr>
        <w:t>
                                      бойынша әскери</w:t>
      </w:r>
      <w:r>
        <w:br/>
      </w:r>
      <w:r>
        <w:rPr>
          <w:rFonts w:ascii="Times New Roman"/>
          <w:b w:val="false"/>
          <w:i w:val="false"/>
          <w:color w:val="000000"/>
          <w:sz w:val="28"/>
        </w:rPr>
        <w:t>
                                      қызметкерлерді</w:t>
      </w:r>
      <w:r>
        <w:br/>
      </w:r>
      <w:r>
        <w:rPr>
          <w:rFonts w:ascii="Times New Roman"/>
          <w:b w:val="false"/>
          <w:i w:val="false"/>
          <w:color w:val="000000"/>
          <w:sz w:val="28"/>
        </w:rPr>
        <w:t>
                                      жинақтау бөлімшесінің</w:t>
      </w:r>
      <w:r>
        <w:br/>
      </w:r>
      <w:r>
        <w:rPr>
          <w:rFonts w:ascii="Times New Roman"/>
          <w:b w:val="false"/>
          <w:i w:val="false"/>
          <w:color w:val="000000"/>
          <w:sz w:val="28"/>
        </w:rPr>
        <w:t>
                                      бастығы, шақыру</w:t>
      </w:r>
      <w:r>
        <w:br/>
      </w:r>
      <w:r>
        <w:rPr>
          <w:rFonts w:ascii="Times New Roman"/>
          <w:b w:val="false"/>
          <w:i w:val="false"/>
          <w:color w:val="000000"/>
          <w:sz w:val="28"/>
        </w:rPr>
        <w:t>
                                      комиссиясының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Аққалиев Мейрамбек            - аудан әкімі аппаратының</w:t>
      </w:r>
      <w:r>
        <w:br/>
      </w:r>
      <w:r>
        <w:rPr>
          <w:rFonts w:ascii="Times New Roman"/>
          <w:b w:val="false"/>
          <w:i w:val="false"/>
          <w:color w:val="000000"/>
          <w:sz w:val="28"/>
        </w:rPr>
        <w:t>
      Сағынғалиұлы                    құжаттармен қамтамасыз</w:t>
      </w:r>
      <w:r>
        <w:br/>
      </w:r>
      <w:r>
        <w:rPr>
          <w:rFonts w:ascii="Times New Roman"/>
          <w:b w:val="false"/>
          <w:i w:val="false"/>
          <w:color w:val="000000"/>
          <w:sz w:val="28"/>
        </w:rPr>
        <w:t>
                                      ету және қаржы-</w:t>
      </w:r>
      <w:r>
        <w:br/>
      </w:r>
      <w:r>
        <w:rPr>
          <w:rFonts w:ascii="Times New Roman"/>
          <w:b w:val="false"/>
          <w:i w:val="false"/>
          <w:color w:val="000000"/>
          <w:sz w:val="28"/>
        </w:rPr>
        <w:t>
                                      шаруашылық бөлімінің</w:t>
      </w:r>
      <w:r>
        <w:br/>
      </w:r>
      <w:r>
        <w:rPr>
          <w:rFonts w:ascii="Times New Roman"/>
          <w:b w:val="false"/>
          <w:i w:val="false"/>
          <w:color w:val="000000"/>
          <w:sz w:val="28"/>
        </w:rPr>
        <w:t>
                                      меңгерушісі, комиссия</w:t>
      </w:r>
      <w:r>
        <w:br/>
      </w:r>
      <w:r>
        <w:rPr>
          <w:rFonts w:ascii="Times New Roman"/>
          <w:b w:val="false"/>
          <w:i w:val="false"/>
          <w:color w:val="000000"/>
          <w:sz w:val="28"/>
        </w:rPr>
        <w:t>
                                      төрағасының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Жанбаев Мадияр Исатайұлы      – аудандық ішкі істер</w:t>
      </w:r>
      <w:r>
        <w:br/>
      </w:r>
      <w:r>
        <w:rPr>
          <w:rFonts w:ascii="Times New Roman"/>
          <w:b w:val="false"/>
          <w:i w:val="false"/>
          <w:color w:val="000000"/>
          <w:sz w:val="28"/>
        </w:rPr>
        <w:t>
                                      бөлімі бастығының</w:t>
      </w:r>
      <w:r>
        <w:br/>
      </w:r>
      <w:r>
        <w:rPr>
          <w:rFonts w:ascii="Times New Roman"/>
          <w:b w:val="false"/>
          <w:i w:val="false"/>
          <w:color w:val="000000"/>
          <w:sz w:val="28"/>
        </w:rPr>
        <w:t>
                                      орынбасары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Нүркенов Серік Насиұлы        – хирург, медициналық</w:t>
      </w:r>
      <w:r>
        <w:br/>
      </w: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Ташуов Жалғас Есқайырұлы      – аудандық "Нарын</w:t>
      </w:r>
      <w:r>
        <w:br/>
      </w:r>
      <w:r>
        <w:rPr>
          <w:rFonts w:ascii="Times New Roman"/>
          <w:b w:val="false"/>
          <w:i w:val="false"/>
          <w:color w:val="000000"/>
          <w:sz w:val="28"/>
        </w:rPr>
        <w:t>
                                      жастары" жастар</w:t>
      </w:r>
      <w:r>
        <w:br/>
      </w:r>
      <w:r>
        <w:rPr>
          <w:rFonts w:ascii="Times New Roman"/>
          <w:b w:val="false"/>
          <w:i w:val="false"/>
          <w:color w:val="000000"/>
          <w:sz w:val="28"/>
        </w:rPr>
        <w:t>
                                      қоғамдық бірлестігінің</w:t>
      </w:r>
      <w:r>
        <w:br/>
      </w:r>
      <w:r>
        <w:rPr>
          <w:rFonts w:ascii="Times New Roman"/>
          <w:b w:val="false"/>
          <w:i w:val="false"/>
          <w:color w:val="000000"/>
          <w:sz w:val="28"/>
        </w:rPr>
        <w:t>
                                      жетекшісі, комиссия</w:t>
      </w:r>
      <w:r>
        <w:br/>
      </w:r>
      <w:r>
        <w:rPr>
          <w:rFonts w:ascii="Times New Roman"/>
          <w:b w:val="false"/>
          <w:i w:val="false"/>
          <w:color w:val="000000"/>
          <w:sz w:val="28"/>
        </w:rPr>
        <w:t>
                                      хатшысы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Аудандық әскерге шақыру комиссиясының жұмыс тәртібі (жергілікті уақыт бойынша) сағ. 9.00-дан 17.00-ға дейін белгіленсін.</w:t>
      </w:r>
    </w:p>
    <w:p>
      <w:pPr>
        <w:spacing w:after="0"/>
        <w:ind w:left="0"/>
        <w:jc w:val="left"/>
      </w:pPr>
      <w:r>
        <w:rPr>
          <w:rFonts w:ascii="Times New Roman"/>
          <w:b/>
          <w:i w:val="false"/>
          <w:color w:val="000000"/>
        </w:rPr>
        <w:t xml:space="preserve"> Аудандық медициналық комиссияның құрамы</w:t>
      </w:r>
    </w:p>
    <w:p>
      <w:pPr>
        <w:spacing w:after="0"/>
        <w:ind w:left="0"/>
        <w:jc w:val="both"/>
      </w:pPr>
      <w:r>
        <w:rPr>
          <w:rFonts w:ascii="Times New Roman"/>
          <w:b w:val="false"/>
          <w:i w:val="false"/>
          <w:color w:val="000000"/>
          <w:sz w:val="28"/>
        </w:rPr>
        <w:t>      Медициналық комиссияның төрағасы, дәрігер</w:t>
      </w:r>
    </w:p>
    <w:p>
      <w:pPr>
        <w:spacing w:after="0"/>
        <w:ind w:left="0"/>
        <w:jc w:val="both"/>
      </w:pPr>
      <w:r>
        <w:rPr>
          <w:rFonts w:ascii="Times New Roman"/>
          <w:b w:val="false"/>
          <w:i w:val="false"/>
          <w:color w:val="000000"/>
          <w:sz w:val="28"/>
        </w:rPr>
        <w:t>      дәрігер мамандар:</w:t>
      </w:r>
      <w:r>
        <w:br/>
      </w:r>
      <w:r>
        <w:rPr>
          <w:rFonts w:ascii="Times New Roman"/>
          <w:b w:val="false"/>
          <w:i w:val="false"/>
          <w:color w:val="000000"/>
          <w:sz w:val="28"/>
        </w:rPr>
        <w:t>
      Хирург</w:t>
      </w:r>
      <w:r>
        <w:br/>
      </w:r>
      <w:r>
        <w:rPr>
          <w:rFonts w:ascii="Times New Roman"/>
          <w:b w:val="false"/>
          <w:i w:val="false"/>
          <w:color w:val="000000"/>
          <w:sz w:val="28"/>
        </w:rPr>
        <w:t>
      Көз дәрігері</w:t>
      </w:r>
      <w:r>
        <w:br/>
      </w:r>
      <w:r>
        <w:rPr>
          <w:rFonts w:ascii="Times New Roman"/>
          <w:b w:val="false"/>
          <w:i w:val="false"/>
          <w:color w:val="000000"/>
          <w:sz w:val="28"/>
        </w:rPr>
        <w:t>
      Нарколог</w:t>
      </w:r>
      <w:r>
        <w:br/>
      </w:r>
      <w:r>
        <w:rPr>
          <w:rFonts w:ascii="Times New Roman"/>
          <w:b w:val="false"/>
          <w:i w:val="false"/>
          <w:color w:val="000000"/>
          <w:sz w:val="28"/>
        </w:rPr>
        <w:t>
      Невропатолог</w:t>
      </w:r>
      <w:r>
        <w:br/>
      </w:r>
      <w:r>
        <w:rPr>
          <w:rFonts w:ascii="Times New Roman"/>
          <w:b w:val="false"/>
          <w:i w:val="false"/>
          <w:color w:val="000000"/>
          <w:sz w:val="28"/>
        </w:rPr>
        <w:t>
      Тері венеролог</w:t>
      </w:r>
      <w:r>
        <w:br/>
      </w:r>
      <w:r>
        <w:rPr>
          <w:rFonts w:ascii="Times New Roman"/>
          <w:b w:val="false"/>
          <w:i w:val="false"/>
          <w:color w:val="000000"/>
          <w:sz w:val="28"/>
        </w:rPr>
        <w:t>
      Дерматолог</w:t>
      </w:r>
      <w:r>
        <w:br/>
      </w:r>
      <w:r>
        <w:rPr>
          <w:rFonts w:ascii="Times New Roman"/>
          <w:b w:val="false"/>
          <w:i w:val="false"/>
          <w:color w:val="000000"/>
          <w:sz w:val="28"/>
        </w:rPr>
        <w:t>
      Ренгенолог</w:t>
      </w:r>
      <w:r>
        <w:br/>
      </w:r>
      <w:r>
        <w:rPr>
          <w:rFonts w:ascii="Times New Roman"/>
          <w:b w:val="false"/>
          <w:i w:val="false"/>
          <w:color w:val="000000"/>
          <w:sz w:val="28"/>
        </w:rPr>
        <w:t>
      Тіс дәрігері</w:t>
      </w:r>
      <w:r>
        <w:br/>
      </w:r>
      <w:r>
        <w:rPr>
          <w:rFonts w:ascii="Times New Roman"/>
          <w:b w:val="false"/>
          <w:i w:val="false"/>
          <w:color w:val="000000"/>
          <w:sz w:val="28"/>
        </w:rPr>
        <w:t>
      Отоларинголог</w:t>
      </w:r>
      <w:r>
        <w:br/>
      </w:r>
      <w:r>
        <w:rPr>
          <w:rFonts w:ascii="Times New Roman"/>
          <w:b w:val="false"/>
          <w:i w:val="false"/>
          <w:color w:val="000000"/>
          <w:sz w:val="28"/>
        </w:rPr>
        <w:t>
      Терапевт</w:t>
      </w:r>
      <w:r>
        <w:br/>
      </w:r>
      <w:r>
        <w:rPr>
          <w:rFonts w:ascii="Times New Roman"/>
          <w:b w:val="false"/>
          <w:i w:val="false"/>
          <w:color w:val="000000"/>
          <w:sz w:val="28"/>
        </w:rPr>
        <w:t>
      Психиатр</w:t>
      </w:r>
    </w:p>
    <w:p>
      <w:pPr>
        <w:spacing w:after="0"/>
        <w:ind w:left="0"/>
        <w:jc w:val="both"/>
      </w:pPr>
      <w:r>
        <w:rPr>
          <w:rFonts w:ascii="Times New Roman"/>
          <w:b w:val="false"/>
          <w:i w:val="false"/>
          <w:color w:val="000000"/>
          <w:sz w:val="28"/>
        </w:rPr>
        <w:t>      Орта буын медицина қызметкерлері:</w:t>
      </w:r>
      <w:r>
        <w:br/>
      </w:r>
      <w:r>
        <w:rPr>
          <w:rFonts w:ascii="Times New Roman"/>
          <w:b w:val="false"/>
          <w:i w:val="false"/>
          <w:color w:val="000000"/>
          <w:sz w:val="28"/>
        </w:rPr>
        <w:t>
      Көз дәрігерінің медбикесі</w:t>
      </w:r>
      <w:r>
        <w:br/>
      </w:r>
      <w:r>
        <w:rPr>
          <w:rFonts w:ascii="Times New Roman"/>
          <w:b w:val="false"/>
          <w:i w:val="false"/>
          <w:color w:val="000000"/>
          <w:sz w:val="28"/>
        </w:rPr>
        <w:t>
      Терапевт дәрігердің медбикесі</w:t>
      </w:r>
      <w:r>
        <w:br/>
      </w:r>
      <w:r>
        <w:rPr>
          <w:rFonts w:ascii="Times New Roman"/>
          <w:b w:val="false"/>
          <w:i w:val="false"/>
          <w:color w:val="000000"/>
          <w:sz w:val="28"/>
        </w:rPr>
        <w:t>
      Отоларинголог дәрігердің медбикесі</w:t>
      </w:r>
      <w:r>
        <w:br/>
      </w:r>
      <w:r>
        <w:rPr>
          <w:rFonts w:ascii="Times New Roman"/>
          <w:b w:val="false"/>
          <w:i w:val="false"/>
          <w:color w:val="000000"/>
          <w:sz w:val="28"/>
        </w:rPr>
        <w:t>
      Рентгенолог дәрігердің медбикесі</w:t>
      </w:r>
      <w:r>
        <w:br/>
      </w:r>
      <w:r>
        <w:rPr>
          <w:rFonts w:ascii="Times New Roman"/>
          <w:b w:val="false"/>
          <w:i w:val="false"/>
          <w:color w:val="000000"/>
          <w:sz w:val="28"/>
        </w:rPr>
        <w:t>
      Психиатр дәрігердің медбикесі</w:t>
      </w:r>
      <w:r>
        <w:br/>
      </w:r>
      <w:r>
        <w:rPr>
          <w:rFonts w:ascii="Times New Roman"/>
          <w:b w:val="false"/>
          <w:i w:val="false"/>
          <w:color w:val="000000"/>
          <w:sz w:val="28"/>
        </w:rPr>
        <w:t>
      Нарколог дәрігердің медбикесі</w:t>
      </w:r>
      <w:r>
        <w:br/>
      </w:r>
      <w:r>
        <w:rPr>
          <w:rFonts w:ascii="Times New Roman"/>
          <w:b w:val="false"/>
          <w:i w:val="false"/>
          <w:color w:val="000000"/>
          <w:sz w:val="28"/>
        </w:rPr>
        <w:t>
      Тіс дәрігердің медбикесі</w:t>
      </w:r>
      <w:r>
        <w:br/>
      </w:r>
      <w:r>
        <w:rPr>
          <w:rFonts w:ascii="Times New Roman"/>
          <w:b w:val="false"/>
          <w:i w:val="false"/>
          <w:color w:val="000000"/>
          <w:sz w:val="28"/>
        </w:rPr>
        <w:t>
      Невропатолог дәрігердің медбикесі</w:t>
      </w:r>
      <w:r>
        <w:br/>
      </w:r>
      <w:r>
        <w:rPr>
          <w:rFonts w:ascii="Times New Roman"/>
          <w:b w:val="false"/>
          <w:i w:val="false"/>
          <w:color w:val="000000"/>
          <w:sz w:val="28"/>
        </w:rPr>
        <w:t>
      Дерматолог дәрігердің медбикесі</w:t>
      </w:r>
      <w:r>
        <w:br/>
      </w:r>
      <w:r>
        <w:rPr>
          <w:rFonts w:ascii="Times New Roman"/>
          <w:b w:val="false"/>
          <w:i w:val="false"/>
          <w:color w:val="000000"/>
          <w:sz w:val="28"/>
        </w:rPr>
        <w:t xml:space="preserve">
      Фтизиатрдың медбикесі </w:t>
      </w:r>
      <w:r>
        <w:br/>
      </w:r>
      <w:r>
        <w:rPr>
          <w:rFonts w:ascii="Times New Roman"/>
          <w:b w:val="false"/>
          <w:i w:val="false"/>
          <w:color w:val="000000"/>
          <w:sz w:val="28"/>
        </w:rPr>
        <w:t>
      медбикесі</w:t>
      </w:r>
      <w:r>
        <w:br/>
      </w:r>
      <w:r>
        <w:rPr>
          <w:rFonts w:ascii="Times New Roman"/>
          <w:b w:val="false"/>
          <w:i w:val="false"/>
          <w:color w:val="000000"/>
          <w:sz w:val="28"/>
        </w:rPr>
        <w:t>
      медбикесі</w:t>
      </w:r>
    </w:p>
    <w:bookmarkStart w:name="z12" w:id="2"/>
    <w:p>
      <w:pPr>
        <w:spacing w:after="0"/>
        <w:ind w:left="0"/>
        <w:jc w:val="both"/>
      </w:pPr>
      <w:r>
        <w:rPr>
          <w:rFonts w:ascii="Times New Roman"/>
          <w:b w:val="false"/>
          <w:i w:val="false"/>
          <w:color w:val="000000"/>
          <w:sz w:val="28"/>
        </w:rPr>
        <w:t>
2-қосымша</w:t>
      </w:r>
      <w:r>
        <w:br/>
      </w:r>
      <w:r>
        <w:rPr>
          <w:rFonts w:ascii="Times New Roman"/>
          <w:b w:val="false"/>
          <w:i w:val="false"/>
          <w:color w:val="000000"/>
          <w:sz w:val="28"/>
        </w:rPr>
        <w:t>
Аудан әкімдігінің</w:t>
      </w:r>
      <w:r>
        <w:br/>
      </w:r>
      <w:r>
        <w:rPr>
          <w:rFonts w:ascii="Times New Roman"/>
          <w:b w:val="false"/>
          <w:i w:val="false"/>
          <w:color w:val="000000"/>
          <w:sz w:val="28"/>
        </w:rPr>
        <w:t>
2010 жылғы 28 сәуірдегі</w:t>
      </w:r>
      <w:r>
        <w:br/>
      </w:r>
      <w:r>
        <w:rPr>
          <w:rFonts w:ascii="Times New Roman"/>
          <w:b w:val="false"/>
          <w:i w:val="false"/>
          <w:color w:val="000000"/>
          <w:sz w:val="28"/>
        </w:rPr>
        <w:t>
№ 91 қаулысымен бекітілді</w:t>
      </w:r>
    </w:p>
    <w:bookmarkEnd w:id="2"/>
    <w:p>
      <w:pPr>
        <w:spacing w:after="0"/>
        <w:ind w:left="0"/>
        <w:jc w:val="left"/>
      </w:pPr>
      <w:r>
        <w:rPr>
          <w:rFonts w:ascii="Times New Roman"/>
          <w:b/>
          <w:i w:val="false"/>
          <w:color w:val="000000"/>
        </w:rPr>
        <w:t xml:space="preserve"> Азаматтарды мерзімді әскери қызметке шақыруды өткізу</w:t>
      </w:r>
      <w:r>
        <w:br/>
      </w:r>
      <w:r>
        <w:rPr>
          <w:rFonts w:ascii="Times New Roman"/>
          <w:b/>
          <w:i w:val="false"/>
          <w:color w:val="000000"/>
        </w:rPr>
        <w:t>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2049"/>
        <w:gridCol w:w="1359"/>
        <w:gridCol w:w="1283"/>
        <w:gridCol w:w="1458"/>
        <w:gridCol w:w="1222"/>
        <w:gridCol w:w="1371"/>
        <w:gridCol w:w="1482"/>
      </w:tblGrid>
      <w:tr>
        <w:trPr>
          <w:trHeight w:val="30"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бөлім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жұмыс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w:t>
            </w:r>
            <w:r>
              <w:br/>
            </w:r>
            <w:r>
              <w:rPr>
                <w:rFonts w:ascii="Times New Roman"/>
                <w:b w:val="false"/>
                <w:i w:val="false"/>
                <w:color w:val="000000"/>
                <w:sz w:val="20"/>
              </w:rPr>
              <w:t>
тоқсан</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бөлім</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15, 16, 19, 20, 21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1, 4, 5, 6, 7, 8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