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53dd3" w14:textId="d353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2009 жылғы 21 желтоқсандағы № 17-1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2010 жылғы 15 сәуірдегі № 21-1 шешімі. Батыс Қазақстан облысы Жаңақала ауданы әділет басқармасында 2010 жылғы 23 сәуірде № 7-5-113 тіркелді. Күші жойылды - Батыс Қазақстан облысы Жаңақала аудандық мәслихаттың 2010 жылғы 27 желтоқсандағы № 26-4 шешімімен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аудандық мәслихаттың 2010.12.27 № 26-4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желтоқсандағы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31 наурыздағы № 250 "Қазақстан Республикасы Үкіметінің 2009 жылғы 22 желтоқсандағы № 2162 "2010–2012 жылдарға арналған республикалық бюджет туралы" Қазақстан Республикасының Заңын іске асыру туралы" қаулысына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экономика және бюджеттік жоспарлау Министрінің міндетін атқарушысының 2010 жылғы 1 сәуірдегі № 141 "Қазақстан Республикасының экономика және бюджеттік жоспарлау Министрінің міндетін атқарушысының 2008 жылғы 22 желтоқсандағы № 265 "Қазақстан Республикасының Бірыңғай бюджеттік сыныптамасының кейбір мәселелері" бұйрығына өзгерістер мен толықтырулар енгізу туралы" бұйрығына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Жаңақала аудандық Мәслихатының 2009 жылғы 21 желтоқсандағы № 17-1 (нормативтік құқықтық кесімдерді мемлекеттік тіркеу тізілімінде № 7-5-105 тіркелген, 2010 жылғы 5 қаңтардағы "Жаңарған өңір" газетінің № 2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тармақшаның бірінші абзацындағы "2 017 728" деген сандар "2 050 308" деген сандармен ауыстырылсын;</w:t>
      </w:r>
      <w:r>
        <w:br/>
      </w:r>
      <w:r>
        <w:rPr>
          <w:rFonts w:ascii="Times New Roman"/>
          <w:b w:val="false"/>
          <w:i w:val="false"/>
          <w:color w:val="000000"/>
          <w:sz w:val="28"/>
        </w:rPr>
        <w:t>
      бесінші абзацтағы "1 608 991" деген сандар "1 641 571" деген сандармен ауыстырылсын;</w:t>
      </w:r>
      <w:r>
        <w:br/>
      </w:r>
      <w:r>
        <w:rPr>
          <w:rFonts w:ascii="Times New Roman"/>
          <w:b w:val="false"/>
          <w:i w:val="false"/>
          <w:color w:val="000000"/>
          <w:sz w:val="28"/>
        </w:rPr>
        <w:t>
      2) тармақшадағы "2 034 339" деген сандар "2 066 919"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шешімге </w:t>
      </w:r>
      <w:r>
        <w:rPr>
          <w:rFonts w:ascii="Times New Roman"/>
          <w:b w:val="false"/>
          <w:i w:val="false"/>
          <w:color w:val="000000"/>
          <w:sz w:val="28"/>
        </w:rPr>
        <w:t>1 қосымша</w:t>
      </w:r>
      <w:r>
        <w:rPr>
          <w:rFonts w:ascii="Times New Roman"/>
          <w:b w:val="false"/>
          <w:i w:val="false"/>
          <w:color w:val="000000"/>
          <w:sz w:val="28"/>
        </w:rPr>
        <w:t xml:space="preserve"> аталып отырған шешімінің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А. Шүкірғалиева</w:t>
      </w:r>
      <w:r>
        <w:br/>
      </w:r>
      <w:r>
        <w:rPr>
          <w:rFonts w:ascii="Times New Roman"/>
          <w:b w:val="false"/>
          <w:i w:val="false"/>
          <w:color w:val="000000"/>
          <w:sz w:val="28"/>
        </w:rPr>
        <w:t>
</w:t>
      </w:r>
      <w:r>
        <w:rPr>
          <w:rFonts w:ascii="Times New Roman"/>
          <w:b w:val="false"/>
          <w:i/>
          <w:color w:val="000000"/>
          <w:sz w:val="28"/>
        </w:rPr>
        <w:t>      Аудандық мәслихат хатшысы        Р. Саматов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15 сәуірдегі</w:t>
      </w:r>
      <w:r>
        <w:br/>
      </w:r>
      <w:r>
        <w:rPr>
          <w:rFonts w:ascii="Times New Roman"/>
          <w:b w:val="false"/>
          <w:i w:val="false"/>
          <w:color w:val="000000"/>
          <w:sz w:val="28"/>
        </w:rPr>
        <w:t>
№ 21-1 шешіміне 1 қосымша</w:t>
      </w:r>
    </w:p>
    <w:bookmarkEnd w:id="1"/>
    <w:p>
      <w:pPr>
        <w:spacing w:after="0"/>
        <w:ind w:left="0"/>
        <w:jc w:val="left"/>
      </w:pPr>
      <w:r>
        <w:rPr>
          <w:rFonts w:ascii="Times New Roman"/>
          <w:b/>
          <w:i w:val="false"/>
          <w:color w:val="000000"/>
        </w:rPr>
        <w:t xml:space="preserve"> 2010 жылға арналған аудаңдық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618"/>
        <w:gridCol w:w="618"/>
        <w:gridCol w:w="619"/>
        <w:gridCol w:w="6885"/>
        <w:gridCol w:w="21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2 050 308</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Салықтық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386 388</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258 171</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249 000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көрсетуге салынатын ішкі салықтар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қызметтерді жүргізгені үшін алынатын алымдар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Салықтық емес түсiмдер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3 045</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бюджетке түсетін салықтар емес басқа да түсімдер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Негізгі капиталды сатудан түсетін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учаскілерін сатудан түсетін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Трансферттердің түсімдері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1 641 571</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1 641 571</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1 641 571</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нысаналы трансферттер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329 776</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211 150</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1 100 645</w:t>
            </w:r>
          </w:p>
        </w:tc>
      </w:tr>
      <w:tr>
        <w:trPr>
          <w:trHeight w:val="1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Қарыздар түсімі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603"/>
        <w:gridCol w:w="730"/>
        <w:gridCol w:w="688"/>
        <w:gridCol w:w="6858"/>
        <w:gridCol w:w="2206"/>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2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2 066 919</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122 287</w:t>
            </w:r>
          </w:p>
        </w:tc>
      </w:tr>
      <w:tr>
        <w:trPr>
          <w:trHeight w:val="6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110 442</w:t>
            </w:r>
          </w:p>
        </w:tc>
      </w:tr>
      <w:tr>
        <w:trPr>
          <w:trHeight w:val="4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мәслихатының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9 132</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мәслихатының қызметін қамтамасыз ету жөніндегі қызметтер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9 132</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29 331</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28 491</w:t>
            </w:r>
          </w:p>
        </w:tc>
      </w:tr>
      <w:tr>
        <w:trPr>
          <w:trHeight w:val="6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6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ауыл(село), ауылдық (селолық)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71 979</w:t>
            </w:r>
          </w:p>
        </w:tc>
      </w:tr>
      <w:tr>
        <w:trPr>
          <w:trHeight w:val="6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ауыл(село), ауылдық (селолық)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71 124</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6 954</w:t>
            </w:r>
          </w:p>
        </w:tc>
      </w:tr>
      <w:tr>
        <w:trPr>
          <w:trHeight w:val="3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6 954</w:t>
            </w:r>
          </w:p>
        </w:tc>
      </w:tr>
      <w:tr>
        <w:trPr>
          <w:trHeight w:val="6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6 954</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6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9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3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3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3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1 194 419</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112 462</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112 462</w:t>
            </w:r>
          </w:p>
        </w:tc>
      </w:tr>
      <w:tr>
        <w:trPr>
          <w:trHeight w:val="4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112 462</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1 058 612</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1 058 612</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1 008 935</w:t>
            </w:r>
          </w:p>
        </w:tc>
      </w:tr>
      <w:tr>
        <w:trPr>
          <w:trHeight w:val="3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49 677</w:t>
            </w:r>
          </w:p>
        </w:tc>
      </w:tr>
      <w:tr>
        <w:trPr>
          <w:trHeight w:val="6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23 345</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23 345</w:t>
            </w:r>
          </w:p>
        </w:tc>
      </w:tr>
      <w:tr>
        <w:trPr>
          <w:trHeight w:val="6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5 423</w:t>
            </w:r>
          </w:p>
        </w:tc>
      </w:tr>
      <w:tr>
        <w:trPr>
          <w:trHeight w:val="6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4 058</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13 170</w:t>
            </w:r>
          </w:p>
        </w:tc>
      </w:tr>
      <w:tr>
        <w:trPr>
          <w:trHeight w:val="6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12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211 480</w:t>
            </w:r>
          </w:p>
        </w:tc>
      </w:tr>
      <w:tr>
        <w:trPr>
          <w:trHeight w:val="3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196 361</w:t>
            </w:r>
          </w:p>
        </w:tc>
      </w:tr>
      <w:tr>
        <w:trPr>
          <w:trHeight w:val="6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11 732</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11 732</w:t>
            </w:r>
          </w:p>
        </w:tc>
      </w:tr>
      <w:tr>
        <w:trPr>
          <w:trHeight w:val="6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184 629</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45 867</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24 771</w:t>
            </w:r>
          </w:p>
        </w:tc>
      </w:tr>
      <w:tr>
        <w:trPr>
          <w:trHeight w:val="3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2 939</w:t>
            </w:r>
          </w:p>
        </w:tc>
      </w:tr>
      <w:tr>
        <w:trPr>
          <w:trHeight w:val="6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39 658</w:t>
            </w:r>
          </w:p>
        </w:tc>
      </w:tr>
      <w:tr>
        <w:trPr>
          <w:trHeight w:val="6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4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56 703</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5 470</w:t>
            </w:r>
          </w:p>
        </w:tc>
      </w:tr>
      <w:tr>
        <w:trPr>
          <w:trHeight w:val="18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Мәcкеу,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27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 үшін" медалімен немесе "Жапонияны жеңген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5 958</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15 119</w:t>
            </w:r>
          </w:p>
        </w:tc>
      </w:tr>
      <w:tr>
        <w:trPr>
          <w:trHeight w:val="6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15 119</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13 483</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w:t>
            </w:r>
          </w:p>
        </w:tc>
      </w:tr>
      <w:tr>
        <w:trPr>
          <w:trHeight w:val="4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221 570</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28 100</w:t>
            </w:r>
          </w:p>
        </w:tc>
      </w:tr>
      <w:tr>
        <w:trPr>
          <w:trHeight w:val="6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28 100</w:t>
            </w:r>
          </w:p>
        </w:tc>
      </w:tr>
      <w:tr>
        <w:trPr>
          <w:trHeight w:val="6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18 100</w:t>
            </w:r>
          </w:p>
        </w:tc>
      </w:tr>
      <w:tr>
        <w:trPr>
          <w:trHeight w:val="6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186 550</w:t>
            </w:r>
          </w:p>
        </w:tc>
      </w:tr>
      <w:tr>
        <w:trPr>
          <w:trHeight w:val="6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176 246</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176 246</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6 804</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6 804</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w:t>
            </w:r>
          </w:p>
        </w:tc>
      </w:tr>
      <w:tr>
        <w:trPr>
          <w:trHeight w:val="6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99 063</w:t>
            </w:r>
          </w:p>
        </w:tc>
      </w:tr>
      <w:tr>
        <w:trPr>
          <w:trHeight w:val="3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50 574</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48 781</w:t>
            </w:r>
          </w:p>
        </w:tc>
      </w:tr>
      <w:tr>
        <w:trPr>
          <w:trHeight w:val="4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48 781</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w:t>
            </w:r>
          </w:p>
        </w:tc>
      </w:tr>
      <w:tr>
        <w:trPr>
          <w:trHeight w:val="4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35 031</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29 646</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29 646</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5 385</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5 385</w:t>
            </w:r>
          </w:p>
        </w:tc>
      </w:tr>
      <w:tr>
        <w:trPr>
          <w:trHeight w:val="6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13 458</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4 941</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4 941</w:t>
            </w:r>
          </w:p>
        </w:tc>
      </w:tr>
      <w:tr>
        <w:trPr>
          <w:trHeight w:val="6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w:t>
            </w:r>
          </w:p>
        </w:tc>
      </w:tr>
      <w:tr>
        <w:trPr>
          <w:trHeight w:val="9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w:t>
            </w:r>
          </w:p>
        </w:tc>
      </w:tr>
      <w:tr>
        <w:trPr>
          <w:trHeight w:val="4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3 324</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3 324</w:t>
            </w:r>
          </w:p>
        </w:tc>
      </w:tr>
      <w:tr>
        <w:trPr>
          <w:trHeight w:val="8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86 371</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49 968</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20 316</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5 316</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5 316</w:t>
            </w:r>
          </w:p>
        </w:tc>
      </w:tr>
      <w:tr>
        <w:trPr>
          <w:trHeight w:val="3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w:t>
            </w:r>
          </w:p>
        </w:tc>
      </w:tr>
      <w:tr>
        <w:trPr>
          <w:trHeight w:val="4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4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5 525</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5 525</w:t>
            </w:r>
          </w:p>
        </w:tc>
      </w:tr>
      <w:tr>
        <w:trPr>
          <w:trHeight w:val="6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4 825</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30 878</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30 878</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30 878</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9 014</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9 014</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w:t>
            </w:r>
          </w:p>
        </w:tc>
      </w:tr>
      <w:tr>
        <w:trPr>
          <w:trHeight w:val="6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4 112</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4 112</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w:t>
            </w:r>
          </w:p>
        </w:tc>
      </w:tr>
      <w:tr>
        <w:trPr>
          <w:trHeight w:val="1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 кент, ауыл (село), ауылдық (селолық) округ әкімінің аппараты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21 519</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17 862</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6 832</w:t>
            </w:r>
          </w:p>
        </w:tc>
      </w:tr>
      <w:tr>
        <w:trPr>
          <w:trHeight w:val="9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6 832</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96 017</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96 017</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96 017</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95 603</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