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de9f" w14:textId="7b9d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2009 жылғы 21 желтоқсандағы № 17-1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2010 жылғы 4 тамыздағы № 23-1 шешімі. Батыс Қазақстан облысы Жаңақала ауданы әділет басқармасында 2010 жылғы 13 тамызда № 7-5-121 тіркелді. Күші жойылды - Батыс Қазақстан облысы Жаңақала аудандық мәслихаттың 2010 жылғы 27 желтоқсандағы № 26-4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мәслихаттың 2010.12.27 № 26-4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Жаңақала аудандық мәслихатының 2009 жылғы 21 желтоқсандағы № 17-1 (нормативтік құқықтық кесімдерді мемлекеттік тіркеу тізілімінде № 7-5-105 тіркелген, 2010 жылғы 5 қантардағы "Жаңарған өнір" газетінде № 2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тармақшаның бірінші абзацындағы "2 101 988" деген сандар "2 128 275" деген сандармен ауыстырылсын;</w:t>
      </w:r>
      <w:r>
        <w:br/>
      </w:r>
      <w:r>
        <w:rPr>
          <w:rFonts w:ascii="Times New Roman"/>
          <w:b w:val="false"/>
          <w:i w:val="false"/>
          <w:color w:val="000000"/>
          <w:sz w:val="28"/>
        </w:rPr>
        <w:t>
      бесінші абзацтағы "1 693 251" деген сандар "1 707 038" деген сандармен ауыстырылсын;</w:t>
      </w:r>
      <w:r>
        <w:br/>
      </w:r>
      <w:r>
        <w:rPr>
          <w:rFonts w:ascii="Times New Roman"/>
          <w:b w:val="false"/>
          <w:i w:val="false"/>
          <w:color w:val="000000"/>
          <w:sz w:val="28"/>
        </w:rPr>
        <w:t>
      2) тармақшадағы "2 118 599" деген сандар "2 144 886"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қантарынан бастап қолданысқа енгізіледі.</w:t>
      </w:r>
    </w:p>
    <w:bookmarkEnd w:id="0"/>
    <w:p>
      <w:pPr>
        <w:spacing w:after="0"/>
        <w:ind w:left="0"/>
        <w:jc w:val="both"/>
      </w:pPr>
      <w:r>
        <w:rPr>
          <w:rFonts w:ascii="Times New Roman"/>
          <w:b w:val="false"/>
          <w:i/>
          <w:color w:val="000000"/>
          <w:sz w:val="28"/>
        </w:rPr>
        <w:t>      Сессия төрайымы                  С. Мухамбетжанова</w:t>
      </w:r>
      <w:r>
        <w:br/>
      </w:r>
      <w:r>
        <w:rPr>
          <w:rFonts w:ascii="Times New Roman"/>
          <w:b w:val="false"/>
          <w:i w:val="false"/>
          <w:color w:val="000000"/>
          <w:sz w:val="28"/>
        </w:rPr>
        <w:t>
</w:t>
      </w:r>
      <w:r>
        <w:rPr>
          <w:rFonts w:ascii="Times New Roman"/>
          <w:b w:val="false"/>
          <w:i/>
          <w:color w:val="000000"/>
          <w:sz w:val="28"/>
        </w:rPr>
        <w:t>      Аудандық мәслихат хатшысы        Р. Саматов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4 тамыздағы</w:t>
      </w:r>
      <w:r>
        <w:br/>
      </w:r>
      <w:r>
        <w:rPr>
          <w:rFonts w:ascii="Times New Roman"/>
          <w:b w:val="false"/>
          <w:i w:val="false"/>
          <w:color w:val="000000"/>
          <w:sz w:val="28"/>
        </w:rPr>
        <w:t>
№ 23-1 шешіміне 1 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59"/>
        <w:gridCol w:w="659"/>
        <w:gridCol w:w="659"/>
        <w:gridCol w:w="7059"/>
        <w:gridCol w:w="21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2 128 275</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Салықтық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397 864</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67 523</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67 523</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67 942</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67 942</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259 077</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248 835</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7 730</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көрсетуге салынатын ішкі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қызметтерді жүргізгені үшін алынатын алымдар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Салықтық емес түсiмдер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5 269</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5 269</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салықтар емес басқа да түсімдер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Негізгі капиталды сатудан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Трансферттердің түсімдері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1 707 038</w:t>
            </w: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1 707 038</w:t>
            </w: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1 707 038</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393 607</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212 786</w:t>
            </w:r>
          </w:p>
        </w:tc>
      </w:tr>
      <w:tr>
        <w:trPr>
          <w:trHeight w:val="2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1 100 645</w:t>
            </w:r>
          </w:p>
        </w:tc>
      </w:tr>
      <w:tr>
        <w:trPr>
          <w:trHeight w:val="15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Қарыздар түсімі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650"/>
        <w:gridCol w:w="753"/>
        <w:gridCol w:w="733"/>
        <w:gridCol w:w="6846"/>
        <w:gridCol w:w="219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2 144 886</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127 416</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114 621</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мәслихатының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мәслихатының қызметін қамтамасыз ету жөніндегі қызметтер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31 952</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әкімінің қызметін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31 112</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73 204</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қызметін қамтамасыз ету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72 349</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w:t>
            </w:r>
          </w:p>
        </w:tc>
      </w:tr>
      <w:tr>
        <w:trPr>
          <w:trHeight w:val="6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6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9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1 260 813</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113 776</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113 776</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113 776</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1 123 692</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1 123 692</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1 073 380</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50 312</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23 345</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23 345</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5 423</w:t>
            </w:r>
          </w:p>
        </w:tc>
      </w:tr>
      <w:tr>
        <w:trPr>
          <w:trHeight w:val="6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4 058</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13 170</w:t>
            </w:r>
          </w:p>
        </w:tc>
      </w:tr>
      <w:tr>
        <w:trPr>
          <w:trHeight w:val="6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207 370</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191 497</w:t>
            </w:r>
          </w:p>
        </w:tc>
      </w:tr>
      <w:tr>
        <w:trPr>
          <w:trHeight w:val="6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w:t>
            </w:r>
          </w:p>
        </w:tc>
      </w:tr>
      <w:tr>
        <w:trPr>
          <w:trHeight w:val="6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179 765</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49 203</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20 771</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w:t>
            </w:r>
          </w:p>
        </w:tc>
      </w:tr>
      <w:tr>
        <w:trPr>
          <w:trHeight w:val="6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37 458</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4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54 703</w:t>
            </w:r>
          </w:p>
        </w:tc>
      </w:tr>
      <w:tr>
        <w:trPr>
          <w:trHeight w:val="9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5 470</w:t>
            </w:r>
          </w:p>
        </w:tc>
      </w:tr>
      <w:tr>
        <w:trPr>
          <w:trHeight w:val="18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Мәcкеу,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7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 үшін" медалімен немесе "Жапонияны жеңген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5 958</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15 873</w:t>
            </w:r>
          </w:p>
        </w:tc>
      </w:tr>
      <w:tr>
        <w:trPr>
          <w:trHeight w:val="6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15 873</w:t>
            </w:r>
          </w:p>
        </w:tc>
      </w:tr>
      <w:tr>
        <w:trPr>
          <w:trHeight w:val="9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226 056</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29 206</w:t>
            </w:r>
          </w:p>
        </w:tc>
      </w:tr>
      <w:tr>
        <w:trPr>
          <w:trHeight w:val="6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28 056</w:t>
            </w:r>
          </w:p>
        </w:tc>
      </w:tr>
      <w:tr>
        <w:trPr>
          <w:trHeight w:val="6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18 056</w:t>
            </w:r>
          </w:p>
        </w:tc>
      </w:tr>
      <w:tr>
        <w:trPr>
          <w:trHeight w:val="6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187 830</w:t>
            </w:r>
          </w:p>
        </w:tc>
      </w:tr>
      <w:tr>
        <w:trPr>
          <w:trHeight w:val="6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177 926</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177 926</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6 804</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6 804</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101 519</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52 114</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50 121</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50 121</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p>
        </w:tc>
      </w:tr>
      <w:tr>
        <w:trPr>
          <w:trHeight w:val="4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35 681</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30 296</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30 296</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13 724</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p>
        </w:tc>
      </w:tr>
      <w:tr>
        <w:trPr>
          <w:trHeight w:val="9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w:t>
            </w:r>
          </w:p>
        </w:tc>
      </w:tr>
      <w:tr>
        <w:trPr>
          <w:trHeight w:val="4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w:t>
            </w:r>
          </w:p>
        </w:tc>
      </w:tr>
      <w:tr>
        <w:trPr>
          <w:trHeight w:val="8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85 577</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49 374</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20 316</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3 676</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20 066</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20 066</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4 825</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30 878</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30 878</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30 878</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10 463</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10 463</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6 351</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6 351</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 кент, ауыл (село), ауылдық (селолық) округ әкімінің аппараты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25 098</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21 441</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w:t>
            </w:r>
          </w:p>
        </w:tc>
      </w:tr>
      <w:tr>
        <w:trPr>
          <w:trHeight w:val="9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96 017</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95 603</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7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