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96c7" w14:textId="f9e9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21-2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15 сәуірдегі № 23-2 шешімі. Батыс Қазақстан облысы Жәнібек ауданы әділет басқармасында 2010 жылғы 20 сәуірде № 7-6-104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қаржы министрінің 2010 жылғы 1 сәуірдегі № 141 "Қазақстан Республикасының бірыңғай бюджеттік сыныптамасынын кейбір мәселелері" бұйрығы және Батыс Қазақстан облыстық мәслихатының 2010 жылғы 12 сәуірдегі "2009 жылғы 14 желтоқсандағы "2010-2012 жылдарға арналған облыстық бюджет туралы" шешіміне өзгерістер мен толықтырулар енгізу туралы" № 20-2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ұсынысын ескере отырып, 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жылғы 20 желтоқсандағы № 21-2 (нормативтік құқықтық актілерді мемлекеттік тіркеу тізімінде № 7-6-96 нөмірімен тіркелген, 2010 жылғы 8 қаңтарда, 15 қаңтарда, 27 қаңтарда, 5 ақпанда, 13 ақпанда аудандық "Шұғыла" газетінде № 3, № 4, № 5, № 6, № 7 сандарында жарияланған)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"1 689 359" деген сан "1 718 679"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"1 525 652" деген сан "1 554 972"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"1 705 032" деген сан "1 734 352"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"3 000"деген сан "1 488"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 арналған аудандық бюджет"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өкілеттігін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33"/>
        <w:gridCol w:w="7813"/>
        <w:gridCol w:w="201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1 718 679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1 554 972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1 554 972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1 554 972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817"/>
        <w:gridCol w:w="838"/>
        <w:gridCol w:w="6802"/>
        <w:gridCol w:w="21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1 734 352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122 575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840 749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81 578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739 850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708 903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10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1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133 992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 және олардың облыстық спорт жарыстарына қатысу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221 187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борышын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