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8105" w14:textId="8ba8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21-2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2010 жылғы 19 мамырдағы № 24-1 шешімі. Батыс Қазақстан облысы Жәнібек ауданы әділет басқармасында 2010 жылғы 14 маусымда № 7-6-106 тіркелді. Күші жойылды - Батыс Қазақстан облысы Жәнібек аудандық мәслихатының 2011 жылғы 1 ақпандағы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2011.02.01 № 30-5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2010 жылғы 12 мамырындағы "2009 жылғы 14 желтоқсандағы "2010-2012 жылдарға арналған облыстық бюджет туралы" шешіміне өзгерістер мен толықтырулар енгізу туралы" № 21-1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аудан әкімдігінің ұсынысын ескере отырып, 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2009 жылғы 20 желтоқсандағы № 21-2 (нормативтік құқықтық актілерді мемлекеттік тіркеу тізімінде № 7-6-96 нөмірімен тіркелген, 2010 жылғы 8 қаңтарда, 15 қаңтарда, 27 қаңтарда, 5 ақпанда, 13 ақпанда аудандық "Шұғыла" газетінде № 3, № 4, № 5, № 6, № 7 сандарында жарияланған)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мен толықтырулар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"1 718 679" деген сан "1 714 973"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"1 554 972" деген сан "1 551 266"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"1 734 352" деген сан "1 730 646"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2010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өкілеттігін атқарушы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33"/>
        <w:gridCol w:w="7813"/>
        <w:gridCol w:w="201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1 551 266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1 551 266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1 551 266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902"/>
        <w:gridCol w:w="696"/>
        <w:gridCol w:w="6823"/>
        <w:gridCol w:w="21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1 730 646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69 972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бақару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қаупсіздік, құқықтық, сот, қылмыстық-атқару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838 724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737 916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706 969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150 847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132 283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Жеңістін 65 жылдығына Ұлы Отан соғысының қатысушылары мен мектерінің жол жүруін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12 811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133 992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 және олардың облыстық спорт жарыстарына қатысу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61 678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61 678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221 187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ветиринария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жүйелер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ауыл шаруашылық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туралы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трансффертерді қайтару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органың борышын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-29 026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