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d0ee" w14:textId="7a1d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мәслихаттың 2009 жылғы 20 желтоқсандағы № 21-2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22 қазандағы № 27-1 шешімі. Батыс Қазақстан облысы Жәнібек ауданы әділет басқармасында 2010 жылғы 8 қарашада № 7-6-113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2010 жылғы 15 қазандағы </w:t>
      </w:r>
      <w:r>
        <w:rPr>
          <w:rFonts w:ascii="Times New Roman"/>
          <w:b w:val="false"/>
          <w:i w:val="false"/>
          <w:color w:val="000000"/>
          <w:sz w:val="28"/>
        </w:rPr>
        <w:t>№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облыстық мәслихатының 2009 жылғы 14 желтоқсандағы № 16-1 "2010-2012 жылдарға арналған облыстық бюджет туралы" шешіміне өзгерістер мен толықтырулар енгізу туралы" (нормативтік құқықтық актілерді мемлекеттік тіркеу тізімінде № 3053 нөмірімен тіркелген) негізінде және аудан әкімдігінің ұсынысын ескере отырып, 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жылғы 20 желтоқсандағы № 21-2 (нормативтік құқықтық актілерді мемлекеттік тіркеу тізімінде № 7-6-96 нөмірімен тіркелген, 2010 жылғы 8 қаңтарда, 15 қаңтарда, 27 қаңтарда, 5 ақпанда, 13 ақпанда аудандық "Шұғыла" газетінде № 3, № 4, № 5, № 6, № 7 сандарында жарияланған)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"1 727 433" деген сан "1 731 620"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"1 563 726" деген сан "1 567 913"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"1 743 106" деген сан "1 747 293"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 Е. Ә. Өтебалиев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753"/>
        <w:gridCol w:w="7893"/>
        <w:gridCol w:w="203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1 731 620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1 567 913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1 567 913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1 567 913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35"/>
        <w:gridCol w:w="735"/>
        <w:gridCol w:w="6935"/>
        <w:gridCol w:w="220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1 747 293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129 015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73 639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71 724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өртерінің, сондай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833 804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82 874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82 874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731 545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699 940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148 633</w:t>
            </w:r>
          </w:p>
        </w:tc>
      </w:tr>
      <w:tr>
        <w:trPr>
          <w:trHeight w:val="1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37 249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118 352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132 919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 және олардың облыстық спорт жарыстарына қатысу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1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