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97bd" w14:textId="4139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2010 жылғы 26 наурыздағы N 112 қаулысы. Батыс Қазақстан облысы Зеленов ауданы әділет басқармасында 2010 жылғы 6 сәуірде N 7-7-104 тіркелді. Күші жойылды - Батыс Қазақстан облысы Зеленов ауданы әкімдігінің 2012 жылғы 27 қантардағы № 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Батыс Қазақстан облысы Зеленов ауданы әкімдігінің 2012.01.27 № 10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6 наурыздағы № 264 "Мемлекет басшысының 2009 жылғы 6 наурыздағы "Дағдарыстан жаңару мен дамуға" атты Қазақстан халқына Жолдауын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сондай-ақ тұрғындарды жұмыспен қамту шараларың ұлғайту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Жоғары оқу орындарын, колледждер мен кәсіптік лицейлерді бітірген түлектердің білімін, шеберлігін, дағдысын жетілдіру үшін және тәжірибе алу мақсатында, "Жұмыспен қамту және әлеуметтік бағдарламалар бөлімі" мемлекеттік мекемесінде (әрі қарай – Уәкілетті орган) тіркелген, мамандығы бойынша жұмыс өтілі болмаған жас мамандарды жұмысқа орналастыру, әлеуметтік қорғау жөніндегі қосымша шаралар ретінде, жастар практикасы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 рыногындағы жағдай мен бюджет қаражатына қарай, уәкілетті орган жастар практикасын бағыттау үшін жоғары оқу орындарын, колледждер мен кәсіптік лицейлердің түлектері арасынан жұмыссыздар санын анықтасын.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Жастар практикасын іске асыру – уәкілетті орган, жастар практикасы төңірегіндегі уақытша жұмыс орындарын ұсынуға өтініш білдірген жұмыс берушілер, жастар практикасына қатысушылармен өзара жасақталатын келісім шарттар және жұмысқа қабылдағаны туралы жұмыс берушілердің актілері негізінде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Жастар практикасын өткізу жөніндегі іс-шаралар жергілікті бюджет қаражаты мен республикалық бюджеттің мақсатты трансферттері есебінен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 және 2010 жылдың 1 қаңтардан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 орындау барысы аудан әкімінің орынбасары Г. М. Құлжановаға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Ғ. Қапақов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