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606b6" w14:textId="d9606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Зеленов аудандық мәслихатының 2008 жылғы 3 қыркүйектегі N 8-4 "Зеленов ауданы мұқтаж азаматтарының жекелеген санаттарына әлеуметтік көмек көрсету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аудандық мәслихаттың 2010 жылғы 31 наурыздағы N 21-3 шешімі. Батыс Қазақстан облысы Зеленов ауданы әділет басқармасында 2010 жылғы 7 сәуірде N 7-7-105 тіркелді. Күші жойылды - Батыс Қазақстан облысы Зеленов аудандық мәслихатының 2012 жылғы 19 сәуірдегі N 3-3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Зеленов аудандық мәслихатының 2012.04.19 </w:t>
      </w:r>
      <w:r>
        <w:rPr>
          <w:rFonts w:ascii="Times New Roman"/>
          <w:b w:val="false"/>
          <w:i w:val="false"/>
          <w:color w:val="ff0000"/>
          <w:sz w:val="28"/>
        </w:rPr>
        <w:t>N 3-3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2001 жылғы 23 қаңтардағы N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және нормативтік құқықтық актілерін қолданыстағы заңнамаларға сәйкестендіру мақсатында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Зеленов аудандық мәслихаттың "Зеленов ауданы мұқтаж азаматтарының жекелеген санаттарына әлеуметтік көмек көрсету туралы" 2008 жылғы 3 қыркүйектегі N 8-4 шешімнің (нормативтік құқықтық кесімдерді мемлекеттік тіркеу тізілімінде N 7-7-72 тіркелген және 2008 жылғы 18 қазанында "Ауыл тынысы" газетінің N 42 жарияланған) кіріспесінде "Қазақстан Республикасы Бюджет Кодексінің 53 бабы 1 тармағының 4) тармақшасын" деген сөздер "2008 жылғы 4 желтоқсандағы N  95 Қазақстан Республикасы Бюджет Кодексінің 56 бабы 1 тармағының 4) тармақшасын"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Т. Залмуканов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В. Шохина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