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a8db6" w14:textId="b4a8d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Зеленов ауданында азаматтарға тұрғын үй көмегін көрсету мөлшері мен тәртібі туралы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Зеленов аудандық мәслихаттың 2010 жылғы 31 наурыздағы № 21-4 шешімі. Батыс Қазақстан облысы Зеленов ауданы әділет басқармасында 2010 жылғы 22 сәуірде № 7-7-106 тіркелді. Күші жойылды - Батыс Қазақстан облысы Зеленов аудандық мәслихатының 2014 жылғы 25 ақпандағы № 21-2 шешімімен</w:t>
      </w:r>
    </w:p>
    <w:p>
      <w:pPr>
        <w:spacing w:after="0"/>
        <w:ind w:left="0"/>
        <w:jc w:val="both"/>
      </w:pPr>
      <w:r>
        <w:rPr>
          <w:rFonts w:ascii="Times New Roman"/>
          <w:b w:val="false"/>
          <w:i w:val="false"/>
          <w:color w:val="ff0000"/>
          <w:sz w:val="28"/>
        </w:rPr>
        <w:t>      Ескерту. Күші жойылды - Батыс Қазақстан облысы Зеленов аудандық мәслихатының 25.02.2014 № 21-2 шешімімен</w:t>
      </w:r>
    </w:p>
    <w:bookmarkStart w:name="z1" w:id="0"/>
    <w:p>
      <w:pPr>
        <w:spacing w:after="0"/>
        <w:ind w:left="0"/>
        <w:jc w:val="both"/>
      </w:pPr>
      <w:r>
        <w:rPr>
          <w:rFonts w:ascii="Times New Roman"/>
          <w:b w:val="false"/>
          <w:i w:val="false"/>
          <w:color w:val="000000"/>
          <w:sz w:val="28"/>
        </w:rPr>
        <w:t>      Қазақстан Республикасы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 1997 жылғы 16 сәуiрдегi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Зеленов ауданында азаматтарға тұрғын үй көмегін көрсету мөлшері және тәртібі туралы Қағида </w:t>
      </w:r>
      <w:r>
        <w:rPr>
          <w:rFonts w:ascii="Times New Roman"/>
          <w:b w:val="false"/>
          <w:i w:val="false"/>
          <w:color w:val="000000"/>
          <w:sz w:val="28"/>
        </w:rPr>
        <w:t>1 қосымшaға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Аудандық мәслихаттың кейбір шешімдерінің күші </w:t>
      </w:r>
      <w:r>
        <w:rPr>
          <w:rFonts w:ascii="Times New Roman"/>
          <w:b w:val="false"/>
          <w:i w:val="false"/>
          <w:color w:val="000000"/>
          <w:sz w:val="28"/>
        </w:rPr>
        <w:t>2 қосымшаға</w:t>
      </w:r>
      <w:r>
        <w:rPr>
          <w:rFonts w:ascii="Times New Roman"/>
          <w:b w:val="false"/>
          <w:i w:val="false"/>
          <w:color w:val="000000"/>
          <w:sz w:val="28"/>
        </w:rPr>
        <w:t xml:space="preserve"> сәйкес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Сессия төрағасы                  Т. Залмуканов</w:t>
      </w:r>
      <w:r>
        <w:br/>
      </w:r>
      <w:r>
        <w:rPr>
          <w:rFonts w:ascii="Times New Roman"/>
          <w:b w:val="false"/>
          <w:i w:val="false"/>
          <w:color w:val="000000"/>
          <w:sz w:val="28"/>
        </w:rPr>
        <w:t>
</w:t>
      </w:r>
      <w:r>
        <w:rPr>
          <w:rFonts w:ascii="Times New Roman"/>
          <w:b w:val="false"/>
          <w:i/>
          <w:color w:val="000000"/>
          <w:sz w:val="28"/>
        </w:rPr>
        <w:t>      Аудандық мәслихат хатшысы        В. Шохина</w:t>
      </w:r>
    </w:p>
    <w:bookmarkStart w:name="z4" w:id="1"/>
    <w:p>
      <w:pPr>
        <w:spacing w:after="0"/>
        <w:ind w:left="0"/>
        <w:jc w:val="both"/>
      </w:pPr>
      <w:r>
        <w:rPr>
          <w:rFonts w:ascii="Times New Roman"/>
          <w:b w:val="false"/>
          <w:i w:val="false"/>
          <w:color w:val="000000"/>
          <w:sz w:val="28"/>
        </w:rPr>
        <w:t>
Зеленов аудандық мәслихаттың</w:t>
      </w:r>
      <w:r>
        <w:br/>
      </w:r>
      <w:r>
        <w:rPr>
          <w:rFonts w:ascii="Times New Roman"/>
          <w:b w:val="false"/>
          <w:i w:val="false"/>
          <w:color w:val="000000"/>
          <w:sz w:val="28"/>
        </w:rPr>
        <w:t>
2010 жылғы 31 наурыздағы</w:t>
      </w:r>
      <w:r>
        <w:br/>
      </w:r>
      <w:r>
        <w:rPr>
          <w:rFonts w:ascii="Times New Roman"/>
          <w:b w:val="false"/>
          <w:i w:val="false"/>
          <w:color w:val="000000"/>
          <w:sz w:val="28"/>
        </w:rPr>
        <w:t>
№ 21-4 шешіміне 1 қосымша</w:t>
      </w:r>
    </w:p>
    <w:bookmarkEnd w:id="1"/>
    <w:p>
      <w:pPr>
        <w:spacing w:after="0"/>
        <w:ind w:left="0"/>
        <w:jc w:val="left"/>
      </w:pPr>
      <w:r>
        <w:rPr>
          <w:rFonts w:ascii="Times New Roman"/>
          <w:b/>
          <w:i w:val="false"/>
          <w:color w:val="000000"/>
        </w:rPr>
        <w:t xml:space="preserve"> Тұрғын үй көмегін көрсету</w:t>
      </w:r>
      <w:r>
        <w:br/>
      </w:r>
      <w:r>
        <w:rPr>
          <w:rFonts w:ascii="Times New Roman"/>
          <w:b/>
          <w:i w:val="false"/>
          <w:color w:val="000000"/>
        </w:rPr>
        <w:t>
мөлшері мен тәртібі туралы</w:t>
      </w:r>
      <w:r>
        <w:br/>
      </w:r>
      <w:r>
        <w:rPr>
          <w:rFonts w:ascii="Times New Roman"/>
          <w:b/>
          <w:i w:val="false"/>
          <w:color w:val="000000"/>
        </w:rPr>
        <w:t>
Қағида</w:t>
      </w:r>
    </w:p>
    <w:p>
      <w:pPr>
        <w:spacing w:after="0"/>
        <w:ind w:left="0"/>
        <w:jc w:val="both"/>
      </w:pPr>
      <w:r>
        <w:rPr>
          <w:rFonts w:ascii="Times New Roman"/>
          <w:b w:val="false"/>
          <w:i w:val="false"/>
          <w:color w:val="000000"/>
          <w:sz w:val="28"/>
        </w:rPr>
        <w:t>      Осы Қағида Қазақстан Республикасы 1997 жылғы 16 сәуiрдегi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тұрғын үй көмегін көрсету мөлшері мен тәртібін белгілейді.</w:t>
      </w:r>
    </w:p>
    <w:bookmarkStart w:name="z5"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қағидада мынадай негізгі ұғымдар пайдаланылады:</w:t>
      </w:r>
      <w:r>
        <w:br/>
      </w:r>
      <w:r>
        <w:rPr>
          <w:rFonts w:ascii="Times New Roman"/>
          <w:b w:val="false"/>
          <w:i w:val="false"/>
          <w:color w:val="000000"/>
          <w:sz w:val="28"/>
        </w:rPr>
        <w:t>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r>
        <w:br/>
      </w:r>
      <w:r>
        <w:rPr>
          <w:rFonts w:ascii="Times New Roman"/>
          <w:b w:val="false"/>
          <w:i w:val="false"/>
          <w:color w:val="000000"/>
          <w:sz w:val="28"/>
        </w:rPr>
        <w:t>
      кондоминиум объектісін басқару органы – кондоминиум объектісін басқару жөніндегі функцияларды жүзеге асыратын жеке немесе заңды тұлға;</w:t>
      </w:r>
      <w:r>
        <w:br/>
      </w:r>
      <w:r>
        <w:rPr>
          <w:rFonts w:ascii="Times New Roman"/>
          <w:b w:val="false"/>
          <w:i w:val="false"/>
          <w:color w:val="000000"/>
          <w:sz w:val="28"/>
        </w:rPr>
        <w:t>
      уәкiлеттi орган - тұрғын үй көмегiн тағайындауды жүзеге асыратын "Зеленов аудандық жұмыспен қамту және әлеуметтiк бағдарламалар бөлiмi" мемлекеттік мекеме (бұдан әрі уәкілетті орган);</w:t>
      </w:r>
      <w:r>
        <w:br/>
      </w:r>
      <w:r>
        <w:rPr>
          <w:rFonts w:ascii="Times New Roman"/>
          <w:b w:val="false"/>
          <w:i w:val="false"/>
          <w:color w:val="000000"/>
          <w:sz w:val="28"/>
        </w:rPr>
        <w:t>
      тұрғын үйді (тұрғын ғимаратты)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w:t>
      </w:r>
      <w:r>
        <w:rPr>
          <w:rFonts w:ascii="Times New Roman"/>
          <w:b w:val="false"/>
          <w:i w:val="false"/>
          <w:color w:val="ff0000"/>
          <w:sz w:val="28"/>
        </w:rPr>
        <w:t xml:space="preserve">Ескерту. 1 тармақ жаңа редакцияда - Батыс Қазақстан облысы Зеленов аудандық мәслихатының 2012.04.19 </w:t>
      </w:r>
      <w:r>
        <w:rPr>
          <w:rFonts w:ascii="Times New Roman"/>
          <w:b w:val="false"/>
          <w:i w:val="false"/>
          <w:color w:val="000000"/>
          <w:sz w:val="28"/>
        </w:rPr>
        <w:t>№ 3-4</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Шешімімен.</w:t>
      </w:r>
      <w:r>
        <w:br/>
      </w:r>
      <w:r>
        <w:rPr>
          <w:rFonts w:ascii="Times New Roman"/>
          <w:b w:val="false"/>
          <w:i w:val="false"/>
          <w:color w:val="000000"/>
          <w:sz w:val="28"/>
        </w:rPr>
        <w:t>
      2. Тұрғын үй көмегi жергiлiктi бюджет қаражаты есебiнен осы елдi мекенде тұрақты тұратын аз қамтылған отбасыларға (азаматтарға):</w:t>
      </w:r>
      <w:r>
        <w:br/>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w:t>
      </w:r>
      <w:r>
        <w:br/>
      </w:r>
      <w:r>
        <w:rPr>
          <w:rFonts w:ascii="Times New Roman"/>
          <w:b w:val="false"/>
          <w:i w:val="false"/>
          <w:color w:val="000000"/>
          <w:sz w:val="28"/>
        </w:rPr>
        <w:t>
      4) жекешелендірілген үй – 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беріледі.</w:t>
      </w:r>
      <w:r>
        <w:br/>
      </w: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r>
        <w:br/>
      </w:r>
      <w:r>
        <w:rPr>
          <w:rFonts w:ascii="Times New Roman"/>
          <w:b w:val="false"/>
          <w:i w:val="false"/>
          <w:color w:val="000000"/>
          <w:sz w:val="28"/>
        </w:rPr>
        <w:t>
      </w:t>
      </w:r>
      <w:r>
        <w:rPr>
          <w:rFonts w:ascii="Times New Roman"/>
          <w:b w:val="false"/>
          <w:i w:val="false"/>
          <w:color w:val="ff0000"/>
          <w:sz w:val="28"/>
        </w:rPr>
        <w:t xml:space="preserve">Ескерту. 2 тармақ жаңа редакцияда - Батыс Қазақстан облысы Зеленов аудандық мәслихатының 2012.12.20 </w:t>
      </w:r>
      <w:r>
        <w:rPr>
          <w:rFonts w:ascii="Times New Roman"/>
          <w:b w:val="false"/>
          <w:i w:val="false"/>
          <w:color w:val="000000"/>
          <w:sz w:val="28"/>
        </w:rPr>
        <w:t>№ 8-3</w:t>
      </w:r>
      <w:r>
        <w:rPr>
          <w:rFonts w:ascii="Times New Roman"/>
          <w:b w:val="false"/>
          <w:i w:val="false"/>
          <w:color w:val="ff0000"/>
          <w:sz w:val="28"/>
        </w:rPr>
        <w:t xml:space="preserve"> (алғаш ресми жарияланған күнінен бастап қолданысқа енгізіледі) Шешімімен.</w:t>
      </w:r>
      <w:r>
        <w:br/>
      </w:r>
      <w:r>
        <w:rPr>
          <w:rFonts w:ascii="Times New Roman"/>
          <w:b w:val="false"/>
          <w:i w:val="false"/>
          <w:color w:val="000000"/>
          <w:sz w:val="28"/>
        </w:rPr>
        <w:t>
      3. Аталған жерлерде тұрақты тұратын адамдарға тұрғын үйді (тұрғын ғимаратты) күтіп-ұстауға арналған ай сайынғы және нысаналы жарналардың мөлшерiн айқындайтын сметаға сәйкес, тұрғын үйді (тұрғын ғимаратты) күтіп-ұстауға арналған коммуналдық қызметтер көрсету ақысын төлеу,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жеткiзушiлер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ff0000"/>
          <w:sz w:val="28"/>
        </w:rPr>
        <w:t xml:space="preserve">Ескерту. 3 тармақ жаңа редакцияда - Батыс Қазақстан облысы Зеленов аудандық мәслихатының 2012.12.20 </w:t>
      </w:r>
      <w:r>
        <w:rPr>
          <w:rFonts w:ascii="Times New Roman"/>
          <w:b w:val="false"/>
          <w:i w:val="false"/>
          <w:color w:val="000000"/>
          <w:sz w:val="28"/>
        </w:rPr>
        <w:t>№ 8-3</w:t>
      </w:r>
      <w:r>
        <w:rPr>
          <w:rFonts w:ascii="Times New Roman"/>
          <w:b w:val="false"/>
          <w:i w:val="false"/>
          <w:color w:val="ff0000"/>
          <w:sz w:val="28"/>
        </w:rPr>
        <w:t xml:space="preserve"> (алғаш ресми жарияланған күнінен бастап қолданысқа енгізіледі) Шешімімен.</w:t>
      </w:r>
    </w:p>
    <w:bookmarkStart w:name="z6" w:id="3"/>
    <w:p>
      <w:pPr>
        <w:spacing w:after="0"/>
        <w:ind w:left="0"/>
        <w:jc w:val="left"/>
      </w:pPr>
      <w:r>
        <w:rPr>
          <w:rFonts w:ascii="Times New Roman"/>
          <w:b/>
          <w:i w:val="false"/>
          <w:color w:val="000000"/>
        </w:rPr>
        <w:t xml:space="preserve"> 
2. Тұрғын үй көмегін көрсету</w:t>
      </w:r>
      <w:r>
        <w:br/>
      </w:r>
      <w:r>
        <w:rPr>
          <w:rFonts w:ascii="Times New Roman"/>
          <w:b/>
          <w:i w:val="false"/>
          <w:color w:val="000000"/>
        </w:rPr>
        <w:t>
мөлшері мен тәртібі</w:t>
      </w:r>
    </w:p>
    <w:bookmarkEnd w:id="3"/>
    <w:p>
      <w:pPr>
        <w:spacing w:after="0"/>
        <w:ind w:left="0"/>
        <w:jc w:val="both"/>
      </w:pPr>
      <w:r>
        <w:rPr>
          <w:rFonts w:ascii="Times New Roman"/>
          <w:b w:val="false"/>
          <w:i w:val="false"/>
          <w:color w:val="000000"/>
          <w:sz w:val="28"/>
        </w:rPr>
        <w:t>      4. Тұрғын үй көмегін тағайындау үшін отбасы (азамат) уәкілетті органға өтініш береді және мынадай құжаттарды ұсынады:</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3) азаматтарды тіркеу кітабының көшірмесі;</w:t>
      </w:r>
      <w:r>
        <w:br/>
      </w:r>
      <w:r>
        <w:rPr>
          <w:rFonts w:ascii="Times New Roman"/>
          <w:b w:val="false"/>
          <w:i w:val="false"/>
          <w:color w:val="000000"/>
          <w:sz w:val="28"/>
        </w:rPr>
        <w:t>
      4) отбасының табысын растайтын құжаттар. Тұрғын үй көмегін алуға үміткер отбасының (Қазақстан Республикасы азаматының) жиынтық табысын есептеу тәртібін тұрғын үй қатынастары саласындағы уәкілетті орган белгілейді;</w:t>
      </w:r>
      <w:r>
        <w:br/>
      </w: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6) коммуналдық қызметтерді тұтынуға арналған шоттар;</w:t>
      </w:r>
      <w:r>
        <w:br/>
      </w: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8)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9) жекешелендірілген тұрғын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түбіртек-шот.</w:t>
      </w:r>
      <w:r>
        <w:br/>
      </w:r>
      <w:r>
        <w:rPr>
          <w:rFonts w:ascii="Times New Roman"/>
          <w:b w:val="false"/>
          <w:i w:val="false"/>
          <w:color w:val="000000"/>
          <w:sz w:val="28"/>
        </w:rPr>
        <w:t>
      </w:t>
      </w:r>
      <w:r>
        <w:rPr>
          <w:rFonts w:ascii="Times New Roman"/>
          <w:b w:val="false"/>
          <w:i w:val="false"/>
          <w:color w:val="ff0000"/>
          <w:sz w:val="28"/>
        </w:rPr>
        <w:t xml:space="preserve">Ескерту. 4 тармақ жаңа редакцияда - Батыс Қазақстан облысы Зеленов аудандық мәслихатының 2012.04.19 </w:t>
      </w:r>
      <w:r>
        <w:rPr>
          <w:rFonts w:ascii="Times New Roman"/>
          <w:b w:val="false"/>
          <w:i w:val="false"/>
          <w:color w:val="000000"/>
          <w:sz w:val="28"/>
        </w:rPr>
        <w:t>№ 3-4</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өзгерту енгізілді - Батыс Қазақстан облысы Зеленов аудандық мәслихатының 2012.12.20 </w:t>
      </w:r>
      <w:r>
        <w:rPr>
          <w:rFonts w:ascii="Times New Roman"/>
          <w:b w:val="false"/>
          <w:i w:val="false"/>
          <w:color w:val="000000"/>
          <w:sz w:val="28"/>
        </w:rPr>
        <w:t>№ 8-3</w:t>
      </w:r>
      <w:r>
        <w:rPr>
          <w:rFonts w:ascii="Times New Roman"/>
          <w:b w:val="false"/>
          <w:i w:val="false"/>
          <w:color w:val="ff0000"/>
          <w:sz w:val="28"/>
        </w:rPr>
        <w:t xml:space="preserve"> (алғаш ресми жарияланған күнінен бастап қолданысқа енгізіледі) Шешімдерімен.</w:t>
      </w:r>
      <w:r>
        <w:br/>
      </w:r>
      <w:r>
        <w:rPr>
          <w:rFonts w:ascii="Times New Roman"/>
          <w:b w:val="false"/>
          <w:i w:val="false"/>
          <w:color w:val="000000"/>
          <w:sz w:val="28"/>
        </w:rPr>
        <w:t>
      5. Уәкілетті орган құжаттарды тіркеп арыз берушіге олардың қабылданғаны туралы растау қағазын береді.</w:t>
      </w:r>
      <w:r>
        <w:br/>
      </w:r>
      <w:r>
        <w:rPr>
          <w:rFonts w:ascii="Times New Roman"/>
          <w:b w:val="false"/>
          <w:i w:val="false"/>
          <w:color w:val="000000"/>
          <w:sz w:val="28"/>
        </w:rPr>
        <w:t>
      6. Тұрғын үй көмегі әр тоқсан сайын тағайындалады.</w:t>
      </w:r>
      <w:r>
        <w:br/>
      </w:r>
      <w:r>
        <w:rPr>
          <w:rFonts w:ascii="Times New Roman"/>
          <w:b w:val="false"/>
          <w:i w:val="false"/>
          <w:color w:val="000000"/>
          <w:sz w:val="28"/>
        </w:rPr>
        <w:t>
      7. Отбасының жиынтық табысы заңнамамен белгіленген тәртіпте жүгінген тоқсанның алдындағы тоқсан бойынша есептеледі.</w:t>
      </w:r>
      <w:r>
        <w:br/>
      </w: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коммуналдық қызметтер мен байланыс қызметтерiн тұтынуға нормалар шегiнде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коммуналдық қызметтер мен байланыс қызметтерiн тұтынуға жұмсалған шығыстарының шекті жол берілетін деңгейінің отбасының (азаматтың) орташа айлық жиынтық кірісіне шығыстар үлесі бес пайыз мөлшерінде белгіленсін.</w:t>
      </w:r>
      <w:r>
        <w:br/>
      </w:r>
      <w:r>
        <w:rPr>
          <w:rFonts w:ascii="Times New Roman"/>
          <w:b w:val="false"/>
          <w:i w:val="false"/>
          <w:color w:val="000000"/>
          <w:sz w:val="28"/>
        </w:rPr>
        <w:t>
      </w:t>
      </w:r>
      <w:r>
        <w:rPr>
          <w:rFonts w:ascii="Times New Roman"/>
          <w:b w:val="false"/>
          <w:i w:val="false"/>
          <w:color w:val="ff0000"/>
          <w:sz w:val="28"/>
        </w:rPr>
        <w:t xml:space="preserve">Ескерту. 8 тармақ жаңа редакцияда - Батыс Қазақстан облысы Зеленов аудандық мәслихатының 2012.12.20 </w:t>
      </w:r>
      <w:r>
        <w:rPr>
          <w:rFonts w:ascii="Times New Roman"/>
          <w:b w:val="false"/>
          <w:i w:val="false"/>
          <w:color w:val="000000"/>
          <w:sz w:val="28"/>
        </w:rPr>
        <w:t>№ 8-3</w:t>
      </w:r>
      <w:r>
        <w:rPr>
          <w:rFonts w:ascii="Times New Roman"/>
          <w:b w:val="false"/>
          <w:i w:val="false"/>
          <w:color w:val="ff0000"/>
          <w:sz w:val="28"/>
        </w:rPr>
        <w:t xml:space="preserve"> (алғаш ресми жарияланған күнінен бастап қолданысқа енгізіледі) Шешімімен.</w:t>
      </w:r>
      <w:r>
        <w:br/>
      </w:r>
      <w:r>
        <w:rPr>
          <w:rFonts w:ascii="Times New Roman"/>
          <w:b w:val="false"/>
          <w:i w:val="false"/>
          <w:color w:val="000000"/>
          <w:sz w:val="28"/>
        </w:rPr>
        <w:t>
      9. Тұрғын үй көмегі арыз берушіден құжаттар қабылданғаннан кейін 10 жұмыс күні ішінде уәкілетті органмен тағайындалады. Егер тұрғын үй көмегін тағайындау туралы оң шешім қабылданбаса уәкілетті орган ол туралы арыз иесіне себебін көрсетіп жазбаша хабар береді.</w:t>
      </w:r>
      <w:r>
        <w:br/>
      </w:r>
      <w:r>
        <w:rPr>
          <w:rFonts w:ascii="Times New Roman"/>
          <w:b w:val="false"/>
          <w:i w:val="false"/>
          <w:color w:val="000000"/>
          <w:sz w:val="28"/>
        </w:rPr>
        <w:t>
      10. Тұрғын үй көмегін бірінші, екінші топтағы мүгедектерге, мүгедек балаларға, 80 жастан асқан адамдар мен 3 жасқа дейінгі балаларға күтім көрсететін тұлғалардан басқа, жұмыс істемейтін еңбекке жарамды мүшелері бар, күндізгі оқыту нысаны бойынша оқымайтын және жұмыссыз ретінде жұмыспен қамту органында тіркелмеген отбасыларға (азаматтарға) тағайындалмайды.</w:t>
      </w:r>
      <w:r>
        <w:br/>
      </w:r>
      <w:r>
        <w:rPr>
          <w:rFonts w:ascii="Times New Roman"/>
          <w:b w:val="false"/>
          <w:i w:val="false"/>
          <w:color w:val="000000"/>
          <w:sz w:val="28"/>
        </w:rPr>
        <w:t>
      11. Тұрғын үй көмегі жалпы 6 айға көрсетіледі, осы көмекті алушылар тоқсан сайын қайта тіркеу-рәсімдеуден алғашқы процедурасы секілді өткізіледі. Тұрғын үй көмегін алушылар тұрғын үй көмегін тағайындауға қатысы бар қандай да болмасын өзгерістер жөнінде, сондай-ақ, көмектің дұрыс есептелмеген жағдайлары туралы уәкілетті органға 10 күн мерзім ішінде хабарлауға міндетті.</w:t>
      </w:r>
      <w:r>
        <w:br/>
      </w:r>
      <w:r>
        <w:rPr>
          <w:rFonts w:ascii="Times New Roman"/>
          <w:b w:val="false"/>
          <w:i w:val="false"/>
          <w:color w:val="000000"/>
          <w:sz w:val="28"/>
        </w:rPr>
        <w:t>
      Жоғары немесе заңсыз өтем тағайындауға апарып соғатын жалған мәліметтерді әдейі бергені үшін меншік иесіне бір жылға дейін тұрғын үй көмегі берілмейді, ал тұрғын үй көмегі ретінде заңсыз алынған қаржы заңда белгіленген тәртіппен қайтарылады.</w:t>
      </w:r>
      <w:r>
        <w:br/>
      </w:r>
      <w:r>
        <w:rPr>
          <w:rFonts w:ascii="Times New Roman"/>
          <w:b w:val="false"/>
          <w:i w:val="false"/>
          <w:color w:val="000000"/>
          <w:sz w:val="28"/>
        </w:rPr>
        <w:t>
      12. Тұрғын үй көмегін беру кезінде туындаған даулар заңдарда белгіленген тәртіппен шешіледі.</w:t>
      </w:r>
      <w:r>
        <w:br/>
      </w:r>
      <w:r>
        <w:rPr>
          <w:rFonts w:ascii="Times New Roman"/>
          <w:b w:val="false"/>
          <w:i w:val="false"/>
          <w:color w:val="000000"/>
          <w:sz w:val="28"/>
        </w:rPr>
        <w:t>
      13. Тұрғын үй көмегін төлеу екінші деңгейдегі банктер арқылы жүзеге асырылады.</w:t>
      </w:r>
    </w:p>
    <w:bookmarkStart w:name="z7" w:id="4"/>
    <w:p>
      <w:pPr>
        <w:spacing w:after="0"/>
        <w:ind w:left="0"/>
        <w:jc w:val="both"/>
      </w:pPr>
      <w:r>
        <w:rPr>
          <w:rFonts w:ascii="Times New Roman"/>
          <w:b w:val="false"/>
          <w:i w:val="false"/>
          <w:color w:val="000000"/>
          <w:sz w:val="28"/>
        </w:rPr>
        <w:t>
Зеленов аудандық мәслихаттың</w:t>
      </w:r>
      <w:r>
        <w:br/>
      </w:r>
      <w:r>
        <w:rPr>
          <w:rFonts w:ascii="Times New Roman"/>
          <w:b w:val="false"/>
          <w:i w:val="false"/>
          <w:color w:val="000000"/>
          <w:sz w:val="28"/>
        </w:rPr>
        <w:t>
2010 жылғы 31 наурыздағы</w:t>
      </w:r>
      <w:r>
        <w:br/>
      </w:r>
      <w:r>
        <w:rPr>
          <w:rFonts w:ascii="Times New Roman"/>
          <w:b w:val="false"/>
          <w:i w:val="false"/>
          <w:color w:val="000000"/>
          <w:sz w:val="28"/>
        </w:rPr>
        <w:t>
№ 21-4 шешіміне 2 қосымша</w:t>
      </w:r>
    </w:p>
    <w:bookmarkEnd w:id="4"/>
    <w:p>
      <w:pPr>
        <w:spacing w:after="0"/>
        <w:ind w:left="0"/>
        <w:jc w:val="left"/>
      </w:pPr>
      <w:r>
        <w:rPr>
          <w:rFonts w:ascii="Times New Roman"/>
          <w:b/>
          <w:i w:val="false"/>
          <w:color w:val="000000"/>
        </w:rPr>
        <w:t xml:space="preserve"> Аудандық мәслихаттың күші жойылған</w:t>
      </w:r>
      <w:r>
        <w:br/>
      </w:r>
      <w:r>
        <w:rPr>
          <w:rFonts w:ascii="Times New Roman"/>
          <w:b/>
          <w:i w:val="false"/>
          <w:color w:val="000000"/>
        </w:rPr>
        <w:t>
кейбір шешімдерінің тізбесі</w:t>
      </w:r>
    </w:p>
    <w:p>
      <w:pPr>
        <w:spacing w:after="0"/>
        <w:ind w:left="0"/>
        <w:jc w:val="both"/>
      </w:pPr>
      <w:r>
        <w:rPr>
          <w:rFonts w:ascii="Times New Roman"/>
          <w:b w:val="false"/>
          <w:i w:val="false"/>
          <w:color w:val="000000"/>
          <w:sz w:val="28"/>
        </w:rPr>
        <w:t>      1. Зеленов аудандық мәслихатының 2005 жылғы 22 ақпандағы "Зеленов ауданында азаматтарға тұрғын үй ұстауға және коммуналдық қызметтерін пайдалану үшін тұрғын үй көмегін беру тәртібі және өлшемін бекіту туралы" № 13-4 шешімі (нормативтік құқықтық актілерді мемлекеттік тіркеу тізілімінде № 2918 тіркелген, 2005 жылғы 9 сәуіріндегі "Ауыл тынысы" газетінің № 15-16 жарияланған).</w:t>
      </w:r>
      <w:r>
        <w:br/>
      </w:r>
      <w:r>
        <w:rPr>
          <w:rFonts w:ascii="Times New Roman"/>
          <w:b w:val="false"/>
          <w:i w:val="false"/>
          <w:color w:val="000000"/>
          <w:sz w:val="28"/>
        </w:rPr>
        <w:t>
      2. Зеленов аудандық мәслихатының 2006 жылғы 26 сәуіріндегі "Зеленов аудандық мәслихатының 2005 жылғы 22 ақпандағы "Зеленов ауданында азаматтарға тұрғын үй ұстауға және коммуналдық қызметтерін пайдалану үшін тұрғын үй көмегін беру тәртібі және өлшемін бекіту туралы" № 13-4 шешіміне өзгерістер мен толықтырулар енгізу туралы" № 24-4 шешімі (нормативтік құқықтық актілерді мемлекеттік тіркеу тізілімінде № 7-7-29 тіркелген, 2006 жылғы 10 маусымдағы "Ауыл тынысы" газетінің № 23 жарияланған).</w:t>
      </w:r>
      <w:r>
        <w:br/>
      </w:r>
      <w:r>
        <w:rPr>
          <w:rFonts w:ascii="Times New Roman"/>
          <w:b w:val="false"/>
          <w:i w:val="false"/>
          <w:color w:val="000000"/>
          <w:sz w:val="28"/>
        </w:rPr>
        <w:t>
      3. Зеленов аудандық мәслихатының 2006 жылғы 11 тамыздағы "Аудандық мәслихатының 2005 жылғы 22 ақпандағы "Зеленов ауданында азаматтарға тұрғын үй ұстауға және коммуналдық қызметтерін пайдалану үшін тұрғын үй көмегін беру тәртібі және өлшемін бекіту туралы" № 13-4 шешіміне өзгерістер енгізу туралы" № 27-3 шешімі (нормативтік құқықтық актілерді мемлекеттік тіркеу тізілімінде № 7-7-35 тіркелген, 2006 жылғы 14 қазандағы "Ауыл тынысы" газетінің № 41 жарияланған).</w:t>
      </w:r>
      <w:r>
        <w:br/>
      </w:r>
      <w:r>
        <w:rPr>
          <w:rFonts w:ascii="Times New Roman"/>
          <w:b w:val="false"/>
          <w:i w:val="false"/>
          <w:color w:val="000000"/>
          <w:sz w:val="28"/>
        </w:rPr>
        <w:t>
      4. Зеленов аудандық мәслихатының 2009 жылғы 17 маусымдағы "Зеленов аудандық мәслихатының 2005 жылғы 22 ақпандағы "Зеленов ауданында азаматтарға тұрғын үй ұстауға және коммуналдық қызметтерін пайдалану үшін тұрғын үй көмегін беру тәртібі және өлшемін бекіту туралы" № 13-4 шешіміне өзгерістер енгізу туралы" № 14-2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7-7-91 тіркелген, 2009 жылғы 6 мамырдағы "Ауыл тынысы" газетінің № 28 жарияланған).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