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a622" w14:textId="3aca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2009 жылғы 25 желтоқсандағы № 19-1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мәслихаттың 2010 жылғы 15 сәуірдегі № 22-1 шешімі. Батыс Қазақстан облысы Зеленов ауданы әділет басқармасында 2010 жылғы 22 сәуірде № 7-7-107 тіркелді. Күші жойылды - Батыс Қазақстан облысы Зеленов аудандық мәслихатының 2011 жылғы 31 наурыздағы № 31-4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Батыс Қазақстан облысы Зеленов аудандық мәслихатының 2011.03.31 № 31-4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31 наурыздағы № 250 "Қазақстан Республикасы Үкіметінің 2009 жылғы 22 желтоқсандағы "2010-2012 жылдарға арналған республикалық бюджет туралы Қазақстан Республикасының Заңын іске асыру туралы" № 2162 қаулысына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экономика және бюджеттік жоспарлау Министрінің міндетін атқарушысының 2010 жылғы 1 сәуірдегі № 141 "Қазақстан Республикасының экономика және бюджеттік жоспарлау Министрінің міндетін атқарушысының 2008 жылғы 22 желтоқсандағы № 265 "Қазақстан Республикасының Бiрыңғай бюджеттік сыныптамасының кейбір мәселелері" бұйрығына өзгерістер мен толықтырулар енгізу туралы" бұйрығына және Батыс Қазақстан облыстық мәслихатының 2010 жылғы 12 сәуірдегі № 20-2 "2009 жылғы 14 желтоқсандағы № 16-1 "2010-2012 жылға арналған облыстық бюджет туралы" шешіміне өзгерістер мен толықтырулар енгізу туралы" (Нормативтік құқықтық актілерді мемлекеттік тіркеу тізілімінде № 3040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аудандық бюджет туралы" Зеленов аудандық мәслихаттың 2009 жылғы 25 желтоқсандағы № 19-1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7-7-99 тіркелген, 2010 жылғы 16 қаңтардағы, 2010 жылғы 23 қаңтардағы, 2010 жылғы 30 қаңтардағы, 2010 жылғы 13 ақпандағы, 2010 жылғы 19 ақпандағы "Ауыл тынысы" газетінің № 3, № 5, № 7, № 8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бірінші абзацтағы "3 356 615" деген сандар "3 528 340"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"2 730 592" деген сандар "2 902 317"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"3 359 764" деген сандар "3 531 489"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 тармақтың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"86 772" деген сандар "90 756"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"28 000" деген сандар "50 000"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"23 000" деген сандар "72 000"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"22 298" деген сандар "22 858"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абзацтағы "20 770" деген сандар "21 143"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жиырма алтыншы, жиырма жетінші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білім беру ұйымдарында мемлекеттік білім беру тапсырысын іске асыруға – 21 009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саласында еңбекақы қорының өзгеруіне байланысты ағымдағы мақсатты трансферттер – 51 709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3 тармақтың 1-1)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"Аудандық бюджеттерге 2010 жылға арналған аудандық бюджетте республикалық және облыстық бюджет қаражат есебінен бөлінетін нысаналы даму трансферттері және ағымдағы нысаналы трансферттердің жалпы сомасы 171 725 мың теңге көлемінде қарастырылғаны ескерілсін;".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 аталып отырған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Р. Айтуганова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В. Шохина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"2010-2012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19-1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701"/>
        <w:gridCol w:w="535"/>
        <w:gridCol w:w="535"/>
        <w:gridCol w:w="7550"/>
        <w:gridCol w:w="195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3528340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626023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584452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Кірістерге салынатын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171935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171935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166339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166339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232723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206323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тұтас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іс әрекет пен қызмет көрсету жұмыстарына салынатын ішкі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ресурстарды пайдаланғаны үшін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18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іс әрекетімен айналысқаны үшін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заңды тұлғаларды тіркеп оларға құжат тапсырудан түсетін міндетті төлем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5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Капиталмен операция жасаудан түсетін кіріс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19371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19371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19371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2902317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2800090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басқаруда жоғарғы тұрған органдардан бөлінген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2800090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түскен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2800090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102227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заемдар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Сырткы мемлекеттік заемдар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102227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 ПАЙДАЛАНЫЛАТЫН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743"/>
        <w:gridCol w:w="827"/>
        <w:gridCol w:w="639"/>
        <w:gridCol w:w="7156"/>
        <w:gridCol w:w="174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3531489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 көрсетулер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 функцияларын орындайтын өкілді, атқарушы және басқа да органдар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266542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қызметін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әкімінің, қалада, аудандық маңызы бар қала, поселке, ауыл (ауыл), ауыл (ауылдық) округтер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аппаратының қалада, аудандық маңызы бар қала, поселке, ауыл (ауыл), ауыл (ауылдық) округтерінің жұмысын қамтамасыз ету бойынша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бюджеттік жоспарлау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 мемлекеттік қызмет көрсетулер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 шаралар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 атқару қызметі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жолдарының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жол жүрісін реттеу бойынша жабдықтар мен құралдар пайдалануы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2021458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балаларды тәрбиелеу және білім беру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балаларды тәрбиелеу және оқыту ұйымдарының қызметін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1755179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әкімінің, қалада, аудандық маңызы бар қала, поселке, ауыл (ауыл), ауыл (ауылдық) округтер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 оқушыларды мектепке дейін, одан кейін тегін көлікпен жеткізуін ұйымдастыру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1753734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оқытуы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1708833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мемлекеттік білім жүйесінде оқытудың жаңа технологияларын енгізу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 көрсетулер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жергілікті деңгейде мемлекеттік саясатты іске асыру бойынша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мемлекеттік ұйымдары үшін оқулықтары мен оқу-әдістемелік кешендерді сатып алу және жеткізу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олимпиадаларын, мектептен тыс шараларды және аудандық (қалалық) ауқымдағы конкурстерін өткізу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жұмысбастылық және кадрларды қайта дайындау стратегиясын іске асыру шеңберінде білім беру объектілерін ағымдағы, күрделі жөндеу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объектілерінің құрылысы мен қайта жаңарту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195176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әкімінің, қалада, аудандық маңызы бар қала, поселке, ауыл (ауыл), ауыл (ауылдық) округтер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Мұқтажды азаматтарға үйде әлеуметтік көмек көрсету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көмек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органдарының шешімдері бойынша жеке санаттағы мұқтаж азаматтарға әлеуметтік көмек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Мұқтажды азаматтарға үйге келіп әлеуметтік көмек көрсету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 мұқтаж мүгедектерді арнайы гигиеналық құралдармен қамтамасыз ету және ымдау тілі мамандарының, жеке көмекшілердің қызмет көрсетуі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 көрсетулері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және жеткізу бойынша қызмет көрсетулерді төлеу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318482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 шаруашылығы, жолаушылар көлігі және автомобиль жолдарының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жолдарының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жеткізуінің жұмыс істеуі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шаруашылығының дамуы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жұмысбастылық пен кадрларды қайта дайындау стратегиясын іске асыру шеңберінде ЕМ абаттандыру және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59968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24034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жұмысбастылық стратегиясын және кадрларды қайта дайындауды іске асыру шеңберінде елді-мекендерді абаттандыру және инженерлік-коммуникациялық инфрақұрылымдарды дамыту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24226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әкімінің, қалада, аудандық маңызы бар қала, поселке, ауыл (ауыл), ауыл (ауылдық) округтер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көшеге жарық түсіру жұмыстарын жүргізу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санитарлық жағдайын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көркейту және көгалдандыру жұмыстарын жүргізу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жолдарының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көшеге жарық түсіру жұмыстарын жүргізу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санитарлық жағдайын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көркейту және көгалдандыру жұмыстарын жүргізу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жұмысбастылық стратегиясын және кадрларды қайта дайындауды іске асыру шеңберінде мәдениет объектілерін ағымдағы, күрделі жөндеу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шынықтыру және спорт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(аудандық маңызы бар қала) деңгейде спорт жарыстарын өткізу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кітапханаларының жұмыс істеуі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бойынша өзге де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жұмысбастылық стратегиясын және кадрларды қайта дайындауды іске асыру шеңберінде мәдениет объектілерін ағымдағы, күрделі жөндеу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бөлімінің қызметін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шынықтыру және спорт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 жергілікті деңгейде мемлекеттік саясатты іске асыру бойынша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елді-мекендердің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елді-мекендер саласының мамандарын әлеуметтік қолдау шараларын іске асыру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 шаруашылық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жергілікті деңгейде мемлекеттік саясатты іске асыру бойынша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қорымның қызметін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жергілікті деңгейде мемлекеттік саясатты іске асыру бойынша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жер қатынастар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жергілікті деңгейде мемлекеттік саясатты іске асыру бойынша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шаруашылығы, су, орман, балық шаруашылықтары, қоршаған орта және жер қатынастары салаларындағы басқа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әкімінің, қалада, аудандық маңызы бар қала, поселке, ауыл (ауыл), ауыл (ауылдық) округтер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жолдарының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шаралар өткізу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 және құрылыс қызметі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саласында жергілікті деңгейде мемлекеттік саясатты іске асыру бойынша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сәулет және қала құрылысы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саласында жергілікті деңгейде мемлекеттік саясатты іске асыру бойынша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қала құрылысы дамуының схемаларын, аудандық (облыстық) маңызы бар қалалардың, поселкелердің және басқа да селолық елді-мекендердің бас жоспарларын әзірлеу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аудандық маңызы бар қалада, поселке, ауыл (ауыл), ауыл (ауылдық) жұмыс істеуін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жолдарының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жолдарының қызметін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 басқа да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автокөлік жолдарын жөндеу және ұстау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автокөлік жолдарын құрылысы мен қайта жөндеу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жолдарының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автокөлік жолдарын, қала мен ЕМ көшелерін жөндеу және ұстау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автокөлік жолдарын, қала мен ЕМ көшелерінің автокөлік жолдарын құрылысы мен қайта жөндеу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ішінде (қала ішінде), аудан ішінде қоғамдық жолаушылар тасымалдауын ұйымдастыру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 және бәсекені қорғау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кәсіпкерлік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пен өнеркәсіп саласында жергілікті деңгейде мемлекеттік саясатты іске асыру бойынша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қаржы жарғысын қалыптастыру немесе ұлғайту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жолдарының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Пайдаланбаған (аяғына дейін пайдаланбаған) нысаналы трансферттерді қайтару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 еңбекақы қорының өзгеруіне байланысты жоғарғы бюджетке ағымдағы мақсатты трансферттер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Операциялық қалдық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-3149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-105376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 түсімдері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 шарттары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жергілікті атқарушы органының алынатын заемы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Заемды өтеу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Заемды өтеу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бюджетпен жергілікті атқарушы органның борышын өтеу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 қалдығының қозғалысы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 қалдығы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 бос қалдығы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 бос қалдығы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49648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"2010-2012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19-1 шешіміне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ағымдағы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692"/>
        <w:gridCol w:w="816"/>
        <w:gridCol w:w="858"/>
        <w:gridCol w:w="87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бөлігі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</w:tr>
      <w:tr>
        <w:trPr>
          <w:trHeight w:val="1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 көрсетулер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 функцияларын орындайтын өкілді, атқарушы және басқа да органдар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аппараты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қызметін қамтамасыз ету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әкімінің, қалада, аудандық маңызы бар қала, поселке, ауыл (ауыл), ауыл (ауылдық) округтер аппараты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аппаратының қалада, аудандық маңызы бар қала, поселке, ауыл (ауыл), ауыл (ауылдық) округтерінің жұмысын қамтамасыз ету бойынша қызметтер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бюджеттік жоспарлау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 мемлекеттік қызмет көрсетулер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 шаралар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 атқару қызметі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тұрғын үй-коммуналдық шаруашылығы, жолаушылар көлігі және автомобиль жолдарының бөлімі (облыстық маңызы бар қала) 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жол жүрісін реттеу бойынша жабдықтар мен құралдар пайдалануы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балаларды тәрбиелеу және білім беру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әкімінің, қалада, аудандық маңызы бар қала, поселке, ауыл (ауыл), ауыл (ауылдық) округтер аппараты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балаларды тәрбиелеу және оқыту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әкімінің, қалада, аудандық маңызы бар қала, поселке, ауыл (ауыл), ауыл (ауылдық) округтер аппараты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 оқушыларды мектепке дейін, одан кейін тегін көлікпен жеткізуін ұйымдастыру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оқытуы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мемлекеттік білім жүйесінде оқытудың жаңа технологияларын енгізу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 көрсетулер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білім беру бөлімі (облыстық маңызы бар қала) 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жергілікті деңгейде мемлекеттік саясатты іске асыру бойынша қызметтер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мемлекеттік ұйымдары үшін оқулықтары мен оқу-әдістемелік кешендерді сатып алу және жеткізу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олимпиадаларын, мектептен тыс шараларды және аудандық (қалалық) ауқымдағы конкурстерін өткізу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жұмысбастылық және кадрларды қайта дайындау стратегиясын іске асыру шеңберінде білім беру объектілерін ағымдағы, күрделі жөндеу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объектілерінің құрылысы мен қайта жаңарту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әкімінің, қалада, аудандық маңызы бар қала, поселке, ауыл (ауыл), ауыл (ауылдық) округтер аппараты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Мұқтажды азаматтарға үйде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көмек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органдарының шешімдері бойынша жеке санаттағы мұқтаж азаматтарға әлеуметтік көмек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Мұқтажды азаматтарға үйге келіп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 мұқтаж мүгедектерді арнайы гигиеналық құралдармен қамтамасыз ету және ымдау тілі мамандарының, жеке көмекшілердің қызмет көрсетуі 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 көрсетулері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және жеткізу бойынша қызмет көрсетулерді төлеу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Тұргын үй шаруашылығы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жолдарының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жолдарының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жеткізуінің жұмыс істеуі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шаруашылығының дамуы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жұмысбастылық пен кадрларды қайта дайындау стратегиясын іске асыру шеңберінде ЕМ абаттандыру және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жұмысбастылық стратегиясын және кадрларды қайта дайындауды іске асыру шеңберінде елді-мекендерді абаттандыру және инженерлік-коммуникациялық инфрақұрылымдарды дамыту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әкімінің, қалада, аудандық маңызы бар қала, поселке, ауыл (ауыл), ауыл (ауылдық) округтер аппараты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көшеге жарық түсіру жұмыстарын жүргізу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санитарлық жағдайын қамтамасыз ету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көркейту және көгалдандыру жұмыстарын жүргізу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жолдарының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көшеге жарық түсіру жұмыстарын жүргізу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санитарлық жағдайын қамтамасыз ету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көркейту және көгалдандыру жұмыстарын жүргізу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жұмысбастылық стратегиясын және кадрларды қайта дайындауды іске асыру шеңберінде мәдениет объектілерін ағымдағы, күрделі жөндеу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шынықтыру және спорт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(аудандық маңызы бар қала) деңгейде спорт жарыстарын өткізу 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кітапханаларының жұмыс істеуі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бойынша өзге де қызметтер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жұмысбастылық стратегиясын және кадрларды қайта дайындауды іске асыру шеңберінде мәдениет объектілерін ағымдағы, күрделі жөндеу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дене шынықтыру және спорт бөлімі (облыстық маңызы бар қала) 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 жергілікті деңгейде мемлекеттік саясатты іске асыру бойынша қызметтер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елді-мекендердің әлеуметтік саласының мамандарын әлеуметтік қолдау шараларын іске асыру үшін бюджеттік кредиттер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елді-мекендер саласының мамандарын әлеуметтік қолдау шараларын іске асыру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 шаруашылық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жергілікті деңгейде мемлекеттік саясатты іске асыру бойынша қызметтер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қорымның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жергілікті деңгейде мемлекеттік саясатты іске асыру бойынша қызметтер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жер қатынастар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жергілікті деңгейде мемлекеттік саясатты іске асыру бойынша қызметтер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шаруашылығы, су, орман, балық шаруашылықтары, қоршаған орта және жер қатынастары салаларындағы басқа қызметтер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әкімінің, қалада, аудандық маңызы бар қала, поселке, ауыл (ауыл), ауыл (ауылдық) округтер аппараты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жолдарының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шаралар өткізу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 және құрылыс қызметі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саласында жергілікті деңгейде мемлекеттік саясатты іске асыру бойынша қызметтер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сәулет және қала құрылысы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саласында жергілікті деңгейде мемлекеттік саясатты іске асыру бойынша қызметтер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қала құрылысы дамуының схемаларын, аудандық (облыстық) маңызы бар қалалардың, поселкелердің және басқа да селолық елді-мекендердің бас жоспарларын әзірлеу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аудандық маңызы бар қалада, поселке, ауыл (ауыл), ауыл (ауылдық)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жолдарының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жолдарының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 басқа да қызметтер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автокөлік жолдарын жөндеу және ұстау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автокөлік жолдарын құрылысы мен қайта жөндеу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жолдарының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автокөлік жолдарын, қала мен ЕМ көшелерін жөндеу және ұстау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автокөлік жолдарын, қала мен ЕМ көшелерінің автокөлік жолдарын құрылысы мен қайта жөндеу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ішінде (қала ішінде), аудан ішінде қоғамдық жолаушылар тасымалдауын ұйымдастыру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 және бәсекені қорғау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кәсіпкерлік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пен өнеркәсіп саласында жергілікті деңгейде мемлекеттік саясатты іске асыру бойынша қызметтер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қаржы жарғысын қалыптастыру немесе ұлғайту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жолдарының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Пайдаланбаған (аяғына дейін пайдаланбаған) нысаналы трансферттерді қайтару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 еңбекақы қорының өзгеруіне байланысты жоғарғы бюджетке ағымдағы мақсатты трансферттер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Операциялық қалдық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 түсімдері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 шарттары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жергілікті атқарушы органының алынатын заемы 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Заемды өтеу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Заемды өтеу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бюджетпен жергілікті атқарушы органның борышын өтеу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 қалдығының қозғалысы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 қалдығы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 бос қалдығы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 бос қалдығы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 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"2010-2012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19-1 шешіміне №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дамуына бюджеттің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675"/>
        <w:gridCol w:w="800"/>
        <w:gridCol w:w="842"/>
        <w:gridCol w:w="873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бөлігі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</w:tr>
      <w:tr>
        <w:trPr>
          <w:trHeight w:val="1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Тұргын үй шаруашылығы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жолдарының бөлімі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жұмысбастылық стратегиясын және кадрларды қайта дайындауды іске асыру шеңберінде елді-мекендерді абаттандыру және инженерлік-коммуникациялық инфрақұрылымдарды дамыту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елді-мекендердің әлеуметтік саласының мамандарын әлеуметтік қолдау шараларын іске асыру үшін бюджеттік кредиттер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