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b3ca57" w14:textId="db3ca5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2010 жылдың сәуір-маусым және қазан-желтоқсанында азаматтарды кезекті мерзімді әскери қызметке шақыру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Зеленов ауданы әкімдігінің 2010 жылғы 30 сәуірдегі N 199 қаулысы. Батыс Қазақстан облысы Зеленов ауданы әділет басқармасында 2010 жылғы 11 маусымда N 7-7-112 тіркелді. Күші жойылды - Батыс Қазастан облысы Зеленов ауданы әкімдігінің 2011 жылғы 24 маусымдағы N 344 қаулысымен</w:t>
      </w:r>
    </w:p>
    <w:p>
      <w:pPr>
        <w:spacing w:after="0"/>
        <w:ind w:left="0"/>
        <w:jc w:val="both"/>
      </w:pPr>
      <w:r>
        <w:rPr>
          <w:rFonts w:ascii="Times New Roman"/>
          <w:b w:val="false"/>
          <w:i w:val="false"/>
          <w:color w:val="ff0000"/>
          <w:sz w:val="28"/>
        </w:rPr>
        <w:t xml:space="preserve">      Ескерту. Күші жойылды - Батыс Қазастан облысы Зеленов ауданы әкімдігінің 2011.06.24 </w:t>
      </w:r>
      <w:r>
        <w:rPr>
          <w:rFonts w:ascii="Times New Roman"/>
          <w:b w:val="false"/>
          <w:i w:val="false"/>
          <w:color w:val="ff0000"/>
          <w:sz w:val="28"/>
        </w:rPr>
        <w:t>N 344</w:t>
      </w:r>
      <w:r>
        <w:rPr>
          <w:rFonts w:ascii="Times New Roman"/>
          <w:b w:val="false"/>
          <w:i w:val="false"/>
          <w:color w:val="ff0000"/>
          <w:sz w:val="28"/>
        </w:rPr>
        <w:t xml:space="preserve"> Қаулысымен</w:t>
      </w:r>
    </w:p>
    <w:bookmarkStart w:name="z1" w:id="0"/>
    <w:p>
      <w:pPr>
        <w:spacing w:after="0"/>
        <w:ind w:left="0"/>
        <w:jc w:val="both"/>
      </w:pPr>
      <w:r>
        <w:rPr>
          <w:rFonts w:ascii="Times New Roman"/>
          <w:b w:val="false"/>
          <w:i w:val="false"/>
          <w:color w:val="000000"/>
          <w:sz w:val="28"/>
        </w:rPr>
        <w:t>      Қазақстан Республикасының "Әскери міндеттілік және әскери қызмет туралы" </w:t>
      </w:r>
      <w:r>
        <w:rPr>
          <w:rFonts w:ascii="Times New Roman"/>
          <w:b w:val="false"/>
          <w:i w:val="false"/>
          <w:color w:val="000000"/>
          <w:sz w:val="28"/>
        </w:rPr>
        <w:t>Заңына</w:t>
      </w:r>
      <w:r>
        <w:rPr>
          <w:rFonts w:ascii="Times New Roman"/>
          <w:b w:val="false"/>
          <w:i w:val="false"/>
          <w:color w:val="000000"/>
          <w:sz w:val="28"/>
        </w:rPr>
        <w:t>, Қазақстан Республикасының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Қазақстан Республикасы Президентінің "Белгіленген әскери қызмет мерзімін өткерген мерзімді әскери қызметтегі әскери қызметшілерді запасқа шығару және Қазақстан Республикасының азаматтарын 2010 жылдың сәуір-маусымында және қазан-желтоқсанында кезекті мерзімді әскери қызметке шақыру туралы Қазақстан Республикасы Президентінің 2010 жылғы 29 наурыздағы N 960 Жарлығын іске асыру туралы" Қазақстан Республикасы Үкіметінің 2010 жылғы 15-ші сәуірдегі N 313 </w:t>
      </w:r>
      <w:r>
        <w:rPr>
          <w:rFonts w:ascii="Times New Roman"/>
          <w:b w:val="false"/>
          <w:i w:val="false"/>
          <w:color w:val="000000"/>
          <w:sz w:val="28"/>
        </w:rPr>
        <w:t>Қаулысын</w:t>
      </w:r>
      <w:r>
        <w:rPr>
          <w:rFonts w:ascii="Times New Roman"/>
          <w:b w:val="false"/>
          <w:i w:val="false"/>
          <w:color w:val="000000"/>
          <w:sz w:val="28"/>
        </w:rPr>
        <w:t xml:space="preserve"> басшылыққа алып, мерзімді әскери қызметке шақыруды ұйымдастырып, қамтамасыз ету мақсатында, аудан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"Аудандық қорғаныс істері жөніндегі бөлімі" мемлекеттік мекемесі (келісім бойынша) шақыруды кейінге қалдыруға немесе шақырудан босатылуға құқығы жоқ он сегізден жиырма жеті жасқа дейінгі ер азаматтар, сондай-ақ оқу орындарынан шығарылған, жиырма жеті жасқа толмаған және шақыру бойынша әскери қызметтің белгіленген мерзімін өткермеген азаматтар 2010 жылдың сәуір–маусымында және қазан–желтоқсанында мерзімді әскери қызметке шақырылуын жүргізуді ұйымдастыру және қамтамасыз ету ұсынылсын.</w:t>
      </w:r>
      <w:r>
        <w:br/>
      </w:r>
      <w:r>
        <w:rPr>
          <w:rFonts w:ascii="Times New Roman"/>
          <w:b w:val="false"/>
          <w:i w:val="false"/>
          <w:color w:val="000000"/>
          <w:sz w:val="28"/>
        </w:rPr>
        <w:t>
</w:t>
      </w:r>
      <w:r>
        <w:rPr>
          <w:rFonts w:ascii="Times New Roman"/>
          <w:b w:val="false"/>
          <w:i w:val="false"/>
          <w:color w:val="000000"/>
          <w:sz w:val="28"/>
        </w:rPr>
        <w:t>
      2. Аудандық әскерге шақыру комиссиясының құрамы </w:t>
      </w:r>
      <w:r>
        <w:rPr>
          <w:rFonts w:ascii="Times New Roman"/>
          <w:b w:val="false"/>
          <w:i w:val="false"/>
          <w:color w:val="000000"/>
          <w:sz w:val="28"/>
        </w:rPr>
        <w:t>1 қосымшаға</w:t>
      </w:r>
      <w:r>
        <w:rPr>
          <w:rFonts w:ascii="Times New Roman"/>
          <w:b w:val="false"/>
          <w:i w:val="false"/>
          <w:color w:val="000000"/>
          <w:sz w:val="28"/>
        </w:rPr>
        <w:t xml:space="preserve"> сәйкес құрылсын. Аудандық әскерге шақыру комиссиясының құрамында аудандық медициналық комиссия құрылсын.</w:t>
      </w:r>
      <w:r>
        <w:br/>
      </w:r>
      <w:r>
        <w:rPr>
          <w:rFonts w:ascii="Times New Roman"/>
          <w:b w:val="false"/>
          <w:i w:val="false"/>
          <w:color w:val="000000"/>
          <w:sz w:val="28"/>
        </w:rPr>
        <w:t>
</w:t>
      </w:r>
      <w:r>
        <w:rPr>
          <w:rFonts w:ascii="Times New Roman"/>
          <w:b w:val="false"/>
          <w:i w:val="false"/>
          <w:color w:val="000000"/>
          <w:sz w:val="28"/>
        </w:rPr>
        <w:t>
      3. Азаматтарды мерзімді әскери қызметке шақыруды өткізу кестесі </w:t>
      </w:r>
      <w:r>
        <w:rPr>
          <w:rFonts w:ascii="Times New Roman"/>
          <w:b w:val="false"/>
          <w:i w:val="false"/>
          <w:color w:val="000000"/>
          <w:sz w:val="28"/>
        </w:rPr>
        <w:t>2 қосымшаға</w:t>
      </w:r>
      <w:r>
        <w:rPr>
          <w:rFonts w:ascii="Times New Roman"/>
          <w:b w:val="false"/>
          <w:i w:val="false"/>
          <w:color w:val="000000"/>
          <w:sz w:val="28"/>
        </w:rPr>
        <w:t> сәйкес бекітілсін.</w:t>
      </w:r>
      <w:r>
        <w:br/>
      </w:r>
      <w:r>
        <w:rPr>
          <w:rFonts w:ascii="Times New Roman"/>
          <w:b w:val="false"/>
          <w:i w:val="false"/>
          <w:color w:val="000000"/>
          <w:sz w:val="28"/>
        </w:rPr>
        <w:t>
</w:t>
      </w:r>
      <w:r>
        <w:rPr>
          <w:rFonts w:ascii="Times New Roman"/>
          <w:b w:val="false"/>
          <w:i w:val="false"/>
          <w:color w:val="000000"/>
          <w:sz w:val="28"/>
        </w:rPr>
        <w:t>
      4. Ауылдық округ әкімдері азаматтарды толық әскери қызметке шақыру, оларды әскер қатарына жөнелту үшін уақытында қорғаныс істері жөніндегі бөлімге жеткізуді қамтамасыз етсін.</w:t>
      </w:r>
      <w:r>
        <w:br/>
      </w:r>
      <w:r>
        <w:rPr>
          <w:rFonts w:ascii="Times New Roman"/>
          <w:b w:val="false"/>
          <w:i w:val="false"/>
          <w:color w:val="000000"/>
          <w:sz w:val="28"/>
        </w:rPr>
        <w:t>
</w:t>
      </w:r>
      <w:r>
        <w:rPr>
          <w:rFonts w:ascii="Times New Roman"/>
          <w:b w:val="false"/>
          <w:i w:val="false"/>
          <w:color w:val="000000"/>
          <w:sz w:val="28"/>
        </w:rPr>
        <w:t>
      5. "Аудандық жұмыспен қамту және әлеуметтік бағдарламалар бөлімі" мемлекеттік мекемесі қорғаныс істері жөніндегі бөлімінің сұранысына қажетті қоғамдық қызметкерлерімен қамтамасыз етсін.</w:t>
      </w:r>
      <w:r>
        <w:br/>
      </w:r>
      <w:r>
        <w:rPr>
          <w:rFonts w:ascii="Times New Roman"/>
          <w:b w:val="false"/>
          <w:i w:val="false"/>
          <w:color w:val="000000"/>
          <w:sz w:val="28"/>
        </w:rPr>
        <w:t>
</w:t>
      </w:r>
      <w:r>
        <w:rPr>
          <w:rFonts w:ascii="Times New Roman"/>
          <w:b w:val="false"/>
          <w:i w:val="false"/>
          <w:color w:val="000000"/>
          <w:sz w:val="28"/>
        </w:rPr>
        <w:t>
      6. Батыс Қазақстан облысының әкімдігі денсаулық сақтау басқармасының "Переметный аудандық емханасы" мемлекеттік коммуналдық қазыналық кәсіпорны және Батыс Қазақстан облысының денсаулық сақтау басқармасының "Дариян аудандық емханасы" мемлекеттік коммуналдық қазыналық кәсіпорны (келісім бойынша):</w:t>
      </w:r>
      <w:r>
        <w:br/>
      </w:r>
      <w:r>
        <w:rPr>
          <w:rFonts w:ascii="Times New Roman"/>
          <w:b w:val="false"/>
          <w:i w:val="false"/>
          <w:color w:val="000000"/>
          <w:sz w:val="28"/>
        </w:rPr>
        <w:t>
      1) шақыру кезеңіне арнап қажетті мөлшерде жоғары білікті тәжірибелі дәрігер–мамандар, медбикелер бөлсін және қорғаныс істері жөніндегі бөлімді медициналық жабдықтармен, аспаптармен қамтамасыз ету ұсынылсын;</w:t>
      </w:r>
      <w:r>
        <w:br/>
      </w:r>
      <w:r>
        <w:rPr>
          <w:rFonts w:ascii="Times New Roman"/>
          <w:b w:val="false"/>
          <w:i w:val="false"/>
          <w:color w:val="000000"/>
          <w:sz w:val="28"/>
        </w:rPr>
        <w:t>
      2) шақыру комиссияларымен емдеу мекемелеріне жіберілген шақырылушылардың стационарлық және емханалық тексерулерін және емделуін қамтамасыз ету ұсынылсын.</w:t>
      </w:r>
      <w:r>
        <w:br/>
      </w:r>
      <w:r>
        <w:rPr>
          <w:rFonts w:ascii="Times New Roman"/>
          <w:b w:val="false"/>
          <w:i w:val="false"/>
          <w:color w:val="000000"/>
          <w:sz w:val="28"/>
        </w:rPr>
        <w:t>
</w:t>
      </w:r>
      <w:r>
        <w:rPr>
          <w:rFonts w:ascii="Times New Roman"/>
          <w:b w:val="false"/>
          <w:i w:val="false"/>
          <w:color w:val="000000"/>
          <w:sz w:val="28"/>
        </w:rPr>
        <w:t>
      7. "Аудандық ішкі істер бөлімі" мемлекеттік мекемесі (келісім бойынша) шақыру пунктінде әскерге шақырылушы азаматтардың қоғамдық тәртіпті сақтауын қамтамасыз ету ұсынылсын.</w:t>
      </w:r>
      <w:r>
        <w:br/>
      </w:r>
      <w:r>
        <w:rPr>
          <w:rFonts w:ascii="Times New Roman"/>
          <w:b w:val="false"/>
          <w:i w:val="false"/>
          <w:color w:val="000000"/>
          <w:sz w:val="28"/>
        </w:rPr>
        <w:t>
</w:t>
      </w:r>
      <w:r>
        <w:rPr>
          <w:rFonts w:ascii="Times New Roman"/>
          <w:b w:val="false"/>
          <w:i w:val="false"/>
          <w:color w:val="000000"/>
          <w:sz w:val="28"/>
        </w:rPr>
        <w:t>
      8. "Аудандық қаржы бөлімі" мемлекеттік мекемесі азаматтарды мерзімді әскери қызметке шақыру, оларды әскери бөлімшелерге алдыру жөніндегі шараларды орындауға байланысты шығындарға, аудандық бюджеттен қаралған қаражатын бөлсін.</w:t>
      </w:r>
      <w:r>
        <w:br/>
      </w:r>
      <w:r>
        <w:rPr>
          <w:rFonts w:ascii="Times New Roman"/>
          <w:b w:val="false"/>
          <w:i w:val="false"/>
          <w:color w:val="000000"/>
          <w:sz w:val="28"/>
        </w:rPr>
        <w:t>
</w:t>
      </w:r>
      <w:r>
        <w:rPr>
          <w:rFonts w:ascii="Times New Roman"/>
          <w:b w:val="false"/>
          <w:i w:val="false"/>
          <w:color w:val="000000"/>
          <w:sz w:val="28"/>
        </w:rPr>
        <w:t>
      9. "Аудандық қорғаныс істері жөніндегі бөлімі" мемлекеттік мекемесі (келісім бойынша) шақырудың барысы туралы аудан әкіміне дер кезінде мәлімдеп отырсын. Қорытынды ақпаратты 2010 жылдың 11 желтоқсанына тапсыру ұсынылсын.</w:t>
      </w:r>
      <w:r>
        <w:br/>
      </w:r>
      <w:r>
        <w:rPr>
          <w:rFonts w:ascii="Times New Roman"/>
          <w:b w:val="false"/>
          <w:i w:val="false"/>
          <w:color w:val="000000"/>
          <w:sz w:val="28"/>
        </w:rPr>
        <w:t>
</w:t>
      </w:r>
      <w:r>
        <w:rPr>
          <w:rFonts w:ascii="Times New Roman"/>
          <w:b w:val="false"/>
          <w:i w:val="false"/>
          <w:color w:val="000000"/>
          <w:sz w:val="28"/>
        </w:rPr>
        <w:t>
      10. Аудан әкімдігінің "2009 жылдың сәуір-маусымында және қазан-желтоқсанда кезекті шақыру жасындағы азаматтарды мерзімді әскери қызметке шақыру туралы" 2009 жылғы 4 мамырдағы N 208 </w:t>
      </w:r>
      <w:r>
        <w:rPr>
          <w:rFonts w:ascii="Times New Roman"/>
          <w:b w:val="false"/>
          <w:i w:val="false"/>
          <w:color w:val="000000"/>
          <w:sz w:val="28"/>
        </w:rPr>
        <w:t>қаулының</w:t>
      </w:r>
      <w:r>
        <w:rPr>
          <w:rFonts w:ascii="Times New Roman"/>
          <w:b w:val="false"/>
          <w:i w:val="false"/>
          <w:color w:val="000000"/>
          <w:sz w:val="28"/>
        </w:rPr>
        <w:t xml:space="preserve"> (нормативтік құқықтық актілерді мемлекеттік тіркеу тізілімінде 7-7-90 нөмірмен тіркелген, 2009 жылғы 30 мамырдағы "Ауыл тынысы" газетінде жарияланған) күші жойылды деп танылсын.</w:t>
      </w:r>
      <w:r>
        <w:br/>
      </w:r>
      <w:r>
        <w:rPr>
          <w:rFonts w:ascii="Times New Roman"/>
          <w:b w:val="false"/>
          <w:i w:val="false"/>
          <w:color w:val="000000"/>
          <w:sz w:val="28"/>
        </w:rPr>
        <w:t>
</w:t>
      </w:r>
      <w:r>
        <w:rPr>
          <w:rFonts w:ascii="Times New Roman"/>
          <w:b w:val="false"/>
          <w:i w:val="false"/>
          <w:color w:val="000000"/>
          <w:sz w:val="28"/>
        </w:rPr>
        <w:t>
      11. Осы қаулының орындалуын бақылау аудан әкімінің орынбасары Г. М. Құлжановаға жүктелсін.</w:t>
      </w:r>
      <w:r>
        <w:br/>
      </w:r>
      <w:r>
        <w:rPr>
          <w:rFonts w:ascii="Times New Roman"/>
          <w:b w:val="false"/>
          <w:i w:val="false"/>
          <w:color w:val="000000"/>
          <w:sz w:val="28"/>
        </w:rPr>
        <w:t>
      12. Осы қаулы, алғаш ресми жарияланған күннен бастап қолданысқа енгізіледі және 2010 жылғы 15 сәуірден туындаған құқықтық қатынастарға таратылады.</w:t>
      </w:r>
    </w:p>
    <w:bookmarkEnd w:id="0"/>
    <w:p>
      <w:pPr>
        <w:spacing w:after="0"/>
        <w:ind w:left="0"/>
        <w:jc w:val="both"/>
      </w:pPr>
      <w:r>
        <w:rPr>
          <w:rFonts w:ascii="Times New Roman"/>
          <w:b w:val="false"/>
          <w:i/>
          <w:color w:val="000000"/>
          <w:sz w:val="28"/>
        </w:rPr>
        <w:t>      Аудан әкімі                      Ғ. Қапақов</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Ауданның Қорғаныс істері</w:t>
      </w:r>
      <w:r>
        <w:br/>
      </w:r>
      <w:r>
        <w:rPr>
          <w:rFonts w:ascii="Times New Roman"/>
          <w:b w:val="false"/>
          <w:i w:val="false"/>
          <w:color w:val="000000"/>
          <w:sz w:val="28"/>
        </w:rPr>
        <w:t>
</w:t>
      </w:r>
      <w:r>
        <w:rPr>
          <w:rFonts w:ascii="Times New Roman"/>
          <w:b w:val="false"/>
          <w:i/>
          <w:color w:val="000000"/>
          <w:sz w:val="28"/>
        </w:rPr>
        <w:t>      жөніндегі бөлімінің бастығы</w:t>
      </w:r>
      <w:r>
        <w:br/>
      </w:r>
      <w:r>
        <w:rPr>
          <w:rFonts w:ascii="Times New Roman"/>
          <w:b w:val="false"/>
          <w:i w:val="false"/>
          <w:color w:val="000000"/>
          <w:sz w:val="28"/>
        </w:rPr>
        <w:t>
</w:t>
      </w:r>
      <w:r>
        <w:rPr>
          <w:rFonts w:ascii="Times New Roman"/>
          <w:b w:val="false"/>
          <w:i/>
          <w:color w:val="000000"/>
          <w:sz w:val="28"/>
        </w:rPr>
        <w:t>      подполковник А. Измайлов</w:t>
      </w:r>
      <w:r>
        <w:br/>
      </w:r>
      <w:r>
        <w:rPr>
          <w:rFonts w:ascii="Times New Roman"/>
          <w:b w:val="false"/>
          <w:i w:val="false"/>
          <w:color w:val="000000"/>
          <w:sz w:val="28"/>
        </w:rPr>
        <w:t>
</w:t>
      </w:r>
      <w:r>
        <w:rPr>
          <w:rFonts w:ascii="Times New Roman"/>
          <w:b w:val="false"/>
          <w:i/>
          <w:color w:val="000000"/>
          <w:sz w:val="28"/>
        </w:rPr>
        <w:t>      29.04.2010 ж.</w:t>
      </w:r>
    </w:p>
    <w:p>
      <w:pPr>
        <w:spacing w:after="0"/>
        <w:ind w:left="0"/>
        <w:jc w:val="both"/>
      </w:pPr>
      <w:r>
        <w:rPr>
          <w:rFonts w:ascii="Times New Roman"/>
          <w:b w:val="false"/>
          <w:i/>
          <w:color w:val="000000"/>
          <w:sz w:val="28"/>
        </w:rPr>
        <w:t>      Переметный аудандық емхана</w:t>
      </w:r>
      <w:r>
        <w:br/>
      </w:r>
      <w:r>
        <w:rPr>
          <w:rFonts w:ascii="Times New Roman"/>
          <w:b w:val="false"/>
          <w:i w:val="false"/>
          <w:color w:val="000000"/>
          <w:sz w:val="28"/>
        </w:rPr>
        <w:t>
</w:t>
      </w:r>
      <w:r>
        <w:rPr>
          <w:rFonts w:ascii="Times New Roman"/>
          <w:b w:val="false"/>
          <w:i/>
          <w:color w:val="000000"/>
          <w:sz w:val="28"/>
        </w:rPr>
        <w:t>      директоры А. Өтепбаев</w:t>
      </w:r>
      <w:r>
        <w:br/>
      </w:r>
      <w:r>
        <w:rPr>
          <w:rFonts w:ascii="Times New Roman"/>
          <w:b w:val="false"/>
          <w:i w:val="false"/>
          <w:color w:val="000000"/>
          <w:sz w:val="28"/>
        </w:rPr>
        <w:t>
</w:t>
      </w:r>
      <w:r>
        <w:rPr>
          <w:rFonts w:ascii="Times New Roman"/>
          <w:b w:val="false"/>
          <w:i/>
          <w:color w:val="000000"/>
          <w:sz w:val="28"/>
        </w:rPr>
        <w:t>      29.04.2010 ж.</w:t>
      </w:r>
    </w:p>
    <w:p>
      <w:pPr>
        <w:spacing w:after="0"/>
        <w:ind w:left="0"/>
        <w:jc w:val="both"/>
      </w:pPr>
      <w:r>
        <w:rPr>
          <w:rFonts w:ascii="Times New Roman"/>
          <w:b w:val="false"/>
          <w:i/>
          <w:color w:val="000000"/>
          <w:sz w:val="28"/>
        </w:rPr>
        <w:t>      Дариян аудандық емхана</w:t>
      </w:r>
      <w:r>
        <w:br/>
      </w:r>
      <w:r>
        <w:rPr>
          <w:rFonts w:ascii="Times New Roman"/>
          <w:b w:val="false"/>
          <w:i w:val="false"/>
          <w:color w:val="000000"/>
          <w:sz w:val="28"/>
        </w:rPr>
        <w:t>
</w:t>
      </w:r>
      <w:r>
        <w:rPr>
          <w:rFonts w:ascii="Times New Roman"/>
          <w:b w:val="false"/>
          <w:i/>
          <w:color w:val="000000"/>
          <w:sz w:val="28"/>
        </w:rPr>
        <w:t>      директоры Е. Еслямов</w:t>
      </w:r>
      <w:r>
        <w:br/>
      </w:r>
      <w:r>
        <w:rPr>
          <w:rFonts w:ascii="Times New Roman"/>
          <w:b w:val="false"/>
          <w:i w:val="false"/>
          <w:color w:val="000000"/>
          <w:sz w:val="28"/>
        </w:rPr>
        <w:t>
</w:t>
      </w:r>
      <w:r>
        <w:rPr>
          <w:rFonts w:ascii="Times New Roman"/>
          <w:b w:val="false"/>
          <w:i/>
          <w:color w:val="000000"/>
          <w:sz w:val="28"/>
        </w:rPr>
        <w:t>      29.04.2010 ж.</w:t>
      </w:r>
    </w:p>
    <w:p>
      <w:pPr>
        <w:spacing w:after="0"/>
        <w:ind w:left="0"/>
        <w:jc w:val="both"/>
      </w:pPr>
      <w:r>
        <w:rPr>
          <w:rFonts w:ascii="Times New Roman"/>
          <w:b w:val="false"/>
          <w:i/>
          <w:color w:val="000000"/>
          <w:sz w:val="28"/>
        </w:rPr>
        <w:t>      Аудандық ішкі істер</w:t>
      </w:r>
      <w:r>
        <w:br/>
      </w:r>
      <w:r>
        <w:rPr>
          <w:rFonts w:ascii="Times New Roman"/>
          <w:b w:val="false"/>
          <w:i w:val="false"/>
          <w:color w:val="000000"/>
          <w:sz w:val="28"/>
        </w:rPr>
        <w:t>
</w:t>
      </w:r>
      <w:r>
        <w:rPr>
          <w:rFonts w:ascii="Times New Roman"/>
          <w:b w:val="false"/>
          <w:i/>
          <w:color w:val="000000"/>
          <w:sz w:val="28"/>
        </w:rPr>
        <w:t>      бөлімінің бастығы</w:t>
      </w:r>
      <w:r>
        <w:br/>
      </w:r>
      <w:r>
        <w:rPr>
          <w:rFonts w:ascii="Times New Roman"/>
          <w:b w:val="false"/>
          <w:i w:val="false"/>
          <w:color w:val="000000"/>
          <w:sz w:val="28"/>
        </w:rPr>
        <w:t>
</w:t>
      </w:r>
      <w:r>
        <w:rPr>
          <w:rFonts w:ascii="Times New Roman"/>
          <w:b w:val="false"/>
          <w:i/>
          <w:color w:val="000000"/>
          <w:sz w:val="28"/>
        </w:rPr>
        <w:t>      полковник Ж. Жұмағалиев</w:t>
      </w:r>
      <w:r>
        <w:br/>
      </w:r>
      <w:r>
        <w:rPr>
          <w:rFonts w:ascii="Times New Roman"/>
          <w:b w:val="false"/>
          <w:i w:val="false"/>
          <w:color w:val="000000"/>
          <w:sz w:val="28"/>
        </w:rPr>
        <w:t>
</w:t>
      </w:r>
      <w:r>
        <w:rPr>
          <w:rFonts w:ascii="Times New Roman"/>
          <w:b w:val="false"/>
          <w:i/>
          <w:color w:val="000000"/>
          <w:sz w:val="28"/>
        </w:rPr>
        <w:t>      29.04.2010 ж.</w:t>
      </w:r>
    </w:p>
    <w:bookmarkStart w:name="z12" w:id="1"/>
    <w:p>
      <w:pPr>
        <w:spacing w:after="0"/>
        <w:ind w:left="0"/>
        <w:jc w:val="both"/>
      </w:pPr>
      <w:r>
        <w:rPr>
          <w:rFonts w:ascii="Times New Roman"/>
          <w:b w:val="false"/>
          <w:i w:val="false"/>
          <w:color w:val="000000"/>
          <w:sz w:val="28"/>
        </w:rPr>
        <w:t>
Аудан әкімдігінің</w:t>
      </w:r>
      <w:r>
        <w:br/>
      </w:r>
      <w:r>
        <w:rPr>
          <w:rFonts w:ascii="Times New Roman"/>
          <w:b w:val="false"/>
          <w:i w:val="false"/>
          <w:color w:val="000000"/>
          <w:sz w:val="28"/>
        </w:rPr>
        <w:t>
2010 жылғы 30 сәуірдегі</w:t>
      </w:r>
      <w:r>
        <w:br/>
      </w:r>
      <w:r>
        <w:rPr>
          <w:rFonts w:ascii="Times New Roman"/>
          <w:b w:val="false"/>
          <w:i w:val="false"/>
          <w:color w:val="000000"/>
          <w:sz w:val="28"/>
        </w:rPr>
        <w:t>
N 199 қаулысына 1 қосымша</w:t>
      </w:r>
    </w:p>
    <w:bookmarkEnd w:id="1"/>
    <w:p>
      <w:pPr>
        <w:spacing w:after="0"/>
        <w:ind w:left="0"/>
        <w:jc w:val="left"/>
      </w:pPr>
      <w:r>
        <w:rPr>
          <w:rFonts w:ascii="Times New Roman"/>
          <w:b/>
          <w:i w:val="false"/>
          <w:color w:val="000000"/>
        </w:rPr>
        <w:t xml:space="preserve"> Аудандық шақыру комиссиясының құрамы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93"/>
        <w:gridCol w:w="5773"/>
      </w:tblGrid>
      <w:tr>
        <w:trPr>
          <w:trHeight w:val="420" w:hRule="atLeast"/>
        </w:trPr>
        <w:tc>
          <w:tcPr>
            <w:tcW w:w="5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Ават Мұғалімұлы Измайлов</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қорғаныс істері жөніндегі бөлім бастығы, комиссия төрағасы (келісім бойынша)</w:t>
            </w:r>
          </w:p>
        </w:tc>
      </w:tr>
      <w:tr>
        <w:trPr>
          <w:trHeight w:val="420" w:hRule="atLeast"/>
        </w:trPr>
        <w:tc>
          <w:tcPr>
            <w:tcW w:w="5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Армат Амангелдіұлы Байғазиев</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ішкі саясат бөлімінің бастығы, комиссия төрағасының орынбасары</w:t>
            </w:r>
          </w:p>
        </w:tc>
      </w:tr>
      <w:tr>
        <w:trPr>
          <w:trHeight w:val="5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 мүшелері:</w:t>
            </w:r>
          </w:p>
        </w:tc>
      </w:tr>
      <w:tr>
        <w:trPr>
          <w:trHeight w:val="930" w:hRule="atLeast"/>
        </w:trPr>
        <w:tc>
          <w:tcPr>
            <w:tcW w:w="5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Қадыров Рафик Ғазымжанұлы</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ішкі істер бөлімінің бастығының орынбасары, комиссия мүшесі (келісім бойынша)</w:t>
            </w:r>
          </w:p>
        </w:tc>
      </w:tr>
      <w:tr>
        <w:trPr>
          <w:trHeight w:val="930" w:hRule="atLeast"/>
        </w:trPr>
        <w:tc>
          <w:tcPr>
            <w:tcW w:w="5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Хойсы Ғилманқызы Аюпова</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Переметный аудандық емхана директорының емдеу ісі жөніндегі орынбасары, медициналық комиссия төрайымы (келісім бойынша)</w:t>
            </w:r>
          </w:p>
        </w:tc>
      </w:tr>
      <w:tr>
        <w:trPr>
          <w:trHeight w:val="915" w:hRule="atLeast"/>
        </w:trPr>
        <w:tc>
          <w:tcPr>
            <w:tcW w:w="5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Надия Абриковна Ахметова</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Дариян аудандық емхана директорының емдеу ісі жөніндегі орынбасары, медициналық комиссия төрайымы (келісім бойынша)</w:t>
            </w:r>
          </w:p>
        </w:tc>
      </w:tr>
      <w:tr>
        <w:trPr>
          <w:trHeight w:val="930" w:hRule="atLeast"/>
        </w:trPr>
        <w:tc>
          <w:tcPr>
            <w:tcW w:w="5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Райгүл Халимуллаевна Надеркулова</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Переметный аудандық емхана рентген лобаранты, комиссия хатшысы</w:t>
            </w:r>
          </w:p>
        </w:tc>
      </w:tr>
      <w:tr>
        <w:trPr>
          <w:trHeight w:val="885" w:hRule="atLeast"/>
        </w:trPr>
        <w:tc>
          <w:tcPr>
            <w:tcW w:w="5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Камия Төребекқызы Жулаева</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Дариян аудандық емхана төберкулез кобинетінің медбикесі, комиссия хатшысы</w:t>
            </w:r>
          </w:p>
        </w:tc>
      </w:tr>
    </w:tbl>
    <w:p>
      <w:pPr>
        <w:spacing w:after="0"/>
        <w:ind w:left="0"/>
        <w:jc w:val="left"/>
      </w:pPr>
      <w:r>
        <w:rPr>
          <w:rFonts w:ascii="Times New Roman"/>
          <w:b/>
          <w:i w:val="false"/>
          <w:color w:val="000000"/>
        </w:rPr>
        <w:t xml:space="preserve"> Аудандық әскерге шақыру комиссиясының</w:t>
      </w:r>
      <w:r>
        <w:br/>
      </w:r>
      <w:r>
        <w:rPr>
          <w:rFonts w:ascii="Times New Roman"/>
          <w:b/>
          <w:i w:val="false"/>
          <w:color w:val="000000"/>
        </w:rPr>
        <w:t>
(резервтік) құрамы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73"/>
        <w:gridCol w:w="5793"/>
      </w:tblGrid>
      <w:tr>
        <w:trPr>
          <w:trHeight w:val="42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Гуляев Юрий Александрович </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қорғаныс істері жөніндегі бөлім бастығының орынбасары, комиссия төрағасы (келісім бойынша)</w:t>
            </w:r>
          </w:p>
        </w:tc>
      </w:tr>
      <w:tr>
        <w:trPr>
          <w:trHeight w:val="42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Нұрлан Бақтығалиұлы Акаев</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ауыл шаруашылық бөлімінің бастығы, комиссия төрағасының орынбасары</w:t>
            </w:r>
          </w:p>
        </w:tc>
      </w:tr>
      <w:tr>
        <w:trPr>
          <w:trHeight w:val="4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 мүшелері:</w:t>
            </w:r>
          </w:p>
        </w:tc>
      </w:tr>
      <w:tr>
        <w:trPr>
          <w:trHeight w:val="42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Мұрат Отарбайұлы Кереев</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ішкі істер бөлімінің бастығының орынбасары (келісім бойынша)</w:t>
            </w:r>
          </w:p>
        </w:tc>
      </w:tr>
      <w:tr>
        <w:trPr>
          <w:trHeight w:val="42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Тналиева Дариға Уалиахметқызы</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Переметный аудандық емхана жасөспірім дәрігері, медициналық комиссия төрайымы (келісім бойынша)</w:t>
            </w:r>
          </w:p>
        </w:tc>
      </w:tr>
      <w:tr>
        <w:trPr>
          <w:trHeight w:val="42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Нүркасимова Қарылғы Аманқосқызы</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Дариян аудандық емхана жасөспірім дәрігері, медициналық комиссия төрайымы (келісім бойынша)</w:t>
            </w:r>
          </w:p>
        </w:tc>
      </w:tr>
      <w:tr>
        <w:trPr>
          <w:trHeight w:val="42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Сандуғаш Сайнқызы Айткалиева</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қаржы бөлімінің бастығы, комиссия хатшысы</w:t>
            </w:r>
          </w:p>
        </w:tc>
      </w:tr>
    </w:tbl>
    <w:p>
      <w:pPr>
        <w:spacing w:after="0"/>
        <w:ind w:left="0"/>
        <w:jc w:val="both"/>
      </w:pPr>
      <w:r>
        <w:rPr>
          <w:rFonts w:ascii="Times New Roman"/>
          <w:b w:val="false"/>
          <w:i w:val="false"/>
          <w:color w:val="000000"/>
          <w:sz w:val="28"/>
        </w:rPr>
        <w:t>      Аудандық шақыру комиссиясының жұмыс тәртібі аудандық қорғаныс істері бөлімінің жұмыс кестесіне сәйкес (жергілікті уақыт бойынша) сағ. 8.30-дан 12.30-ға дейін белгіленсін.</w:t>
      </w:r>
    </w:p>
    <w:bookmarkStart w:name="z13" w:id="2"/>
    <w:p>
      <w:pPr>
        <w:spacing w:after="0"/>
        <w:ind w:left="0"/>
        <w:jc w:val="both"/>
      </w:pPr>
      <w:r>
        <w:rPr>
          <w:rFonts w:ascii="Times New Roman"/>
          <w:b w:val="false"/>
          <w:i w:val="false"/>
          <w:color w:val="000000"/>
          <w:sz w:val="28"/>
        </w:rPr>
        <w:t>
Аудан әкімдігінің</w:t>
      </w:r>
      <w:r>
        <w:br/>
      </w:r>
      <w:r>
        <w:rPr>
          <w:rFonts w:ascii="Times New Roman"/>
          <w:b w:val="false"/>
          <w:i w:val="false"/>
          <w:color w:val="000000"/>
          <w:sz w:val="28"/>
        </w:rPr>
        <w:t>
2010 жылғы 30 сәуірдегі</w:t>
      </w:r>
      <w:r>
        <w:br/>
      </w:r>
      <w:r>
        <w:rPr>
          <w:rFonts w:ascii="Times New Roman"/>
          <w:b w:val="false"/>
          <w:i w:val="false"/>
          <w:color w:val="000000"/>
          <w:sz w:val="28"/>
        </w:rPr>
        <w:t>
N 199 қаулысына 2 қосымша</w:t>
      </w:r>
    </w:p>
    <w:bookmarkEnd w:id="2"/>
    <w:p>
      <w:pPr>
        <w:spacing w:after="0"/>
        <w:ind w:left="0"/>
        <w:jc w:val="left"/>
      </w:pPr>
      <w:r>
        <w:rPr>
          <w:rFonts w:ascii="Times New Roman"/>
          <w:b/>
          <w:i w:val="false"/>
          <w:color w:val="000000"/>
        </w:rPr>
        <w:t xml:space="preserve"> Азаматтарды мерзімді әскери</w:t>
      </w:r>
      <w:r>
        <w:br/>
      </w:r>
      <w:r>
        <w:rPr>
          <w:rFonts w:ascii="Times New Roman"/>
          <w:b/>
          <w:i w:val="false"/>
          <w:color w:val="000000"/>
        </w:rPr>
        <w:t>
қызметке шақыруды өткізу кестесі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2"/>
        <w:gridCol w:w="1859"/>
        <w:gridCol w:w="1170"/>
        <w:gridCol w:w="1222"/>
        <w:gridCol w:w="1466"/>
        <w:gridCol w:w="1237"/>
        <w:gridCol w:w="1462"/>
        <w:gridCol w:w="2202"/>
      </w:tblGrid>
      <w:tr>
        <w:trPr>
          <w:trHeight w:val="120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Корғаныс істері жөніндегі бөлім</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сәуір</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мамыр</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маусым</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қазан</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қараша</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желтоқсан</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Корғаныс істері жөніндегі бөлім</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17, 18, 21, 22, 23, 24, 25, 28, 29, 30</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2, 3, 5, 6, 7, 8, 12, 13, 14, 15, 16, 19, 20, 21, 22, 23, 26, 27, 28, 29, 30</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2, 3, 4, 5, 6, 7, 9, 10, 11, 12, 13, 16, 17, 18, 19, 20, 23, 24, 25, 26, 27, 30</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1, 2, 3, 6, 7, 8, 9, 10, 13, 14, 15, 16, 17, 18, 20, 21, 22, 23, 24, 27, 28, 29, 30, 31</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3, 4, 5, 6, 7, 8, 10, 11, 12, 13, 14, 17, 18, 19, 20, 21, 24, 25, 26, 27, 28</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1, 2, 3, 4, 5, 8, 9, 10, 11, 12, 15, 17, 18, 19, 20, 22, 23, 24, 25, 26, 29</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